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88"/>
        <w:gridCol w:w="5352"/>
      </w:tblGrid>
      <w:tr w:rsidR="00523A3C" w:rsidRPr="00F1236D" w14:paraId="4B3D68F5" w14:textId="77777777" w:rsidTr="00425918">
        <w:trPr>
          <w:trHeight w:val="54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0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B45D" w14:textId="2D1ABCE4" w:rsidR="00523A3C" w:rsidRPr="00F1236D" w:rsidRDefault="00425918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ЦЕНТРИ СОЦІАЛЬНОГО ЗАБЕЗПЕЧЕННЯ/ВІДДІЛЕННЯ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4E9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АДРЕСА</w:t>
            </w:r>
          </w:p>
        </w:tc>
      </w:tr>
      <w:tr w:rsidR="00523A3C" w:rsidRPr="00F1236D" w14:paraId="6691EAF5" w14:textId="77777777" w:rsidTr="00425918">
        <w:trPr>
          <w:trHeight w:val="276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1187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83A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БЕЛІ МАНАСТИР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213F5A" w14:textId="06927DC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</w:t>
            </w:r>
            <w:proofErr w:type="spellStart"/>
            <w:r>
              <w:rPr>
                <w:rFonts w:ascii="Calibri" w:hAnsi="Calibri"/>
              </w:rPr>
              <w:t>Томіслава</w:t>
            </w:r>
            <w:proofErr w:type="spellEnd"/>
            <w:r>
              <w:rPr>
                <w:rFonts w:ascii="Calibri" w:hAnsi="Calibri"/>
              </w:rPr>
              <w:t xml:space="preserve"> 37б 31300 Белі </w:t>
            </w:r>
            <w:proofErr w:type="spellStart"/>
            <w:r>
              <w:rPr>
                <w:rFonts w:ascii="Calibri" w:hAnsi="Calibri"/>
              </w:rPr>
              <w:t>Манастир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Tomislava</w:t>
            </w:r>
            <w:proofErr w:type="spellEnd"/>
            <w:r>
              <w:rPr>
                <w:rFonts w:ascii="Calibri" w:hAnsi="Calibri"/>
              </w:rPr>
              <w:t xml:space="preserve"> 37, 31300 </w:t>
            </w:r>
            <w:proofErr w:type="spellStart"/>
            <w:r>
              <w:rPr>
                <w:rFonts w:ascii="Calibri" w:hAnsi="Calibri"/>
              </w:rPr>
              <w:t>Beli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Manastir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0A8516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6EFA76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F4D6B5" w14:textId="77777777" w:rsidR="00523A3C" w:rsidRPr="00467C50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БЕНКОВАЦ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DDA682" w14:textId="3CF08364" w:rsidR="00523A3C" w:rsidRPr="00F1236D" w:rsidRDefault="00523A3C" w:rsidP="007A4CAE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Тіна </w:t>
            </w:r>
            <w:proofErr w:type="spellStart"/>
            <w:r>
              <w:rPr>
                <w:rFonts w:ascii="Calibri" w:hAnsi="Calibri"/>
              </w:rPr>
              <w:t>Уєвіча</w:t>
            </w:r>
            <w:proofErr w:type="spellEnd"/>
            <w:r>
              <w:rPr>
                <w:rFonts w:ascii="Calibri" w:hAnsi="Calibri"/>
              </w:rPr>
              <w:t xml:space="preserve"> 7б 23420 </w:t>
            </w:r>
            <w:proofErr w:type="spellStart"/>
            <w:r>
              <w:rPr>
                <w:rFonts w:ascii="Calibri" w:hAnsi="Calibri"/>
              </w:rPr>
              <w:t>Бенковац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Ujevića</w:t>
            </w:r>
            <w:proofErr w:type="spellEnd"/>
            <w:r>
              <w:rPr>
                <w:rFonts w:ascii="Calibri" w:hAnsi="Calibri"/>
              </w:rPr>
              <w:t xml:space="preserve"> 7, 23420 </w:t>
            </w:r>
            <w:proofErr w:type="spellStart"/>
            <w:r>
              <w:rPr>
                <w:rFonts w:ascii="Calibri" w:hAnsi="Calibri"/>
              </w:rPr>
              <w:t>Benkovac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73DE9D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8775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B17666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БІОГРАД НА МОРУ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BBF5101" w14:textId="3990D02A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Лошінська</w:t>
            </w:r>
            <w:proofErr w:type="spellEnd"/>
            <w:r>
              <w:rPr>
                <w:rFonts w:ascii="Calibri" w:hAnsi="Calibri"/>
              </w:rPr>
              <w:t xml:space="preserve"> 2А, 23210 </w:t>
            </w:r>
            <w:proofErr w:type="spellStart"/>
            <w:r>
              <w:rPr>
                <w:rFonts w:ascii="Calibri" w:hAnsi="Calibri"/>
              </w:rPr>
              <w:t>Біоград</w:t>
            </w:r>
            <w:proofErr w:type="spellEnd"/>
            <w:r>
              <w:rPr>
                <w:rFonts w:ascii="Calibri" w:hAnsi="Calibri"/>
              </w:rPr>
              <w:t xml:space="preserve"> на Мору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Lošinjska</w:t>
            </w:r>
            <w:proofErr w:type="spellEnd"/>
            <w:r>
              <w:rPr>
                <w:rFonts w:ascii="Calibri" w:hAnsi="Calibri"/>
              </w:rPr>
              <w:t xml:space="preserve"> 2A</w:t>
            </w:r>
            <w:r w:rsidR="006F140A">
              <w:rPr>
                <w:rFonts w:ascii="Calibri" w:hAnsi="Calibri"/>
                <w:lang w:val="hr-HR"/>
              </w:rPr>
              <w:t xml:space="preserve">, </w:t>
            </w:r>
            <w:r>
              <w:rPr>
                <w:rFonts w:ascii="Calibri" w:hAnsi="Calibri"/>
              </w:rPr>
              <w:t xml:space="preserve">23210 </w:t>
            </w:r>
            <w:proofErr w:type="spellStart"/>
            <w:r>
              <w:rPr>
                <w:rFonts w:ascii="Calibri" w:hAnsi="Calibri"/>
              </w:rPr>
              <w:t>Biograd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Moru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C5FDA9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D3FA50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DAA0C6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БЄЛОВАР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AA9A9E" w14:textId="038EBE18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Й.Й. </w:t>
            </w:r>
            <w:proofErr w:type="spellStart"/>
            <w:r>
              <w:rPr>
                <w:rFonts w:ascii="Calibri" w:hAnsi="Calibri"/>
              </w:rPr>
              <w:t>Штроссмайєра</w:t>
            </w:r>
            <w:proofErr w:type="spellEnd"/>
            <w:r>
              <w:rPr>
                <w:rFonts w:ascii="Calibri" w:hAnsi="Calibri"/>
              </w:rPr>
              <w:t xml:space="preserve"> 2б 43000 </w:t>
            </w:r>
            <w:proofErr w:type="spellStart"/>
            <w:r>
              <w:rPr>
                <w:rFonts w:ascii="Calibri" w:hAnsi="Calibri"/>
              </w:rPr>
              <w:t>Бєловар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(J.J. </w:t>
            </w:r>
            <w:proofErr w:type="spellStart"/>
            <w:r>
              <w:rPr>
                <w:rFonts w:ascii="Calibri" w:hAnsi="Calibri"/>
              </w:rPr>
              <w:t>Strossmayera</w:t>
            </w:r>
            <w:proofErr w:type="spellEnd"/>
            <w:r>
              <w:rPr>
                <w:rFonts w:ascii="Calibri" w:hAnsi="Calibri"/>
              </w:rPr>
              <w:t xml:space="preserve"> 2, 43000 </w:t>
            </w:r>
            <w:proofErr w:type="spellStart"/>
            <w:r>
              <w:rPr>
                <w:rFonts w:ascii="Calibri" w:hAnsi="Calibri"/>
              </w:rPr>
              <w:t>Bjelovar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CC599B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4DBAA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FD50E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БРАЧ-СУПЕТАР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15CABE" w14:textId="161F423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Младена </w:t>
            </w:r>
            <w:proofErr w:type="spellStart"/>
            <w:r>
              <w:rPr>
                <w:rFonts w:ascii="Calibri" w:hAnsi="Calibri"/>
              </w:rPr>
              <w:t>Водановіча</w:t>
            </w:r>
            <w:proofErr w:type="spellEnd"/>
            <w:r>
              <w:rPr>
                <w:rFonts w:ascii="Calibri" w:hAnsi="Calibri"/>
              </w:rPr>
              <w:t xml:space="preserve"> 18, 21400 </w:t>
            </w:r>
            <w:proofErr w:type="spellStart"/>
            <w:r>
              <w:rPr>
                <w:rFonts w:ascii="Calibri" w:hAnsi="Calibri"/>
              </w:rPr>
              <w:t>Супетар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Mladena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Vodanovića</w:t>
            </w:r>
            <w:proofErr w:type="spellEnd"/>
            <w:r>
              <w:rPr>
                <w:rFonts w:ascii="Calibri" w:hAnsi="Calibri"/>
              </w:rPr>
              <w:t xml:space="preserve"> 18, 21400 </w:t>
            </w:r>
            <w:proofErr w:type="spellStart"/>
            <w:r>
              <w:rPr>
                <w:rFonts w:ascii="Calibri" w:hAnsi="Calibri"/>
              </w:rPr>
              <w:t>Supetar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208F5A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A70CC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A1D51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БУЄ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794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Рудіне</w:t>
            </w:r>
            <w:proofErr w:type="spellEnd"/>
            <w:r>
              <w:rPr>
                <w:rFonts w:ascii="Calibri" w:hAnsi="Calibri"/>
              </w:rPr>
              <w:t xml:space="preserve"> 1, 52460 </w:t>
            </w:r>
            <w:proofErr w:type="spellStart"/>
            <w:r>
              <w:rPr>
                <w:rFonts w:ascii="Calibri" w:hAnsi="Calibri"/>
              </w:rPr>
              <w:t>Бує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Rudine</w:t>
            </w:r>
            <w:proofErr w:type="spellEnd"/>
            <w:r>
              <w:rPr>
                <w:rFonts w:ascii="Calibri" w:hAnsi="Calibri"/>
              </w:rPr>
              <w:t xml:space="preserve"> 1, 52460 </w:t>
            </w:r>
            <w:proofErr w:type="spellStart"/>
            <w:r>
              <w:rPr>
                <w:rFonts w:ascii="Calibri" w:hAnsi="Calibri"/>
              </w:rPr>
              <w:t>Buje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76E1F1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4F82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7022D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ЦРЕС-ЛОШИНЬ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F580EE" w14:textId="483CD56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</w:t>
            </w:r>
            <w:proofErr w:type="spellStart"/>
            <w:r>
              <w:rPr>
                <w:rFonts w:ascii="Calibri" w:hAnsi="Calibri"/>
              </w:rPr>
              <w:t>браче</w:t>
            </w:r>
            <w:proofErr w:type="spellEnd"/>
            <w:r>
              <w:rPr>
                <w:rFonts w:ascii="Calibri" w:hAnsi="Calibri"/>
              </w:rPr>
              <w:t xml:space="preserve"> Івана і </w:t>
            </w:r>
            <w:proofErr w:type="spellStart"/>
            <w:r>
              <w:rPr>
                <w:rFonts w:ascii="Calibri" w:hAnsi="Calibri"/>
              </w:rPr>
              <w:t>Стєпана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Відуліча</w:t>
            </w:r>
            <w:proofErr w:type="spellEnd"/>
            <w:r>
              <w:rPr>
                <w:rFonts w:ascii="Calibri" w:hAnsi="Calibri"/>
              </w:rPr>
              <w:t xml:space="preserve"> 8, 51550 Малі </w:t>
            </w:r>
            <w:proofErr w:type="spellStart"/>
            <w:r>
              <w:rPr>
                <w:rFonts w:ascii="Calibri" w:hAnsi="Calibri"/>
              </w:rPr>
              <w:t>Лошінь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braće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Ivana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Stjepana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Vidulića</w:t>
            </w:r>
            <w:proofErr w:type="spellEnd"/>
            <w:r>
              <w:rPr>
                <w:rFonts w:ascii="Calibri" w:hAnsi="Calibri"/>
              </w:rPr>
              <w:t xml:space="preserve"> 8, 51550 </w:t>
            </w:r>
            <w:proofErr w:type="spellStart"/>
            <w:r>
              <w:rPr>
                <w:rFonts w:ascii="Calibri" w:hAnsi="Calibri"/>
              </w:rPr>
              <w:t>Mali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Lošinj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793E71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AC4DB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2F1A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ЦРІКВЕНІЦА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0984D4" w14:textId="60D2E56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Горіца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браче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Цветіч</w:t>
            </w:r>
            <w:proofErr w:type="spellEnd"/>
            <w:r>
              <w:rPr>
                <w:rFonts w:ascii="Calibri" w:hAnsi="Calibri"/>
              </w:rPr>
              <w:t xml:space="preserve"> 2, 51 260 </w:t>
            </w:r>
            <w:proofErr w:type="spellStart"/>
            <w:r>
              <w:rPr>
                <w:rFonts w:ascii="Calibri" w:hAnsi="Calibri"/>
              </w:rPr>
              <w:t>Цріквеніца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Gorica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braće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Cvetić</w:t>
            </w:r>
            <w:proofErr w:type="spellEnd"/>
            <w:r>
              <w:rPr>
                <w:rFonts w:ascii="Calibri" w:hAnsi="Calibri"/>
              </w:rPr>
              <w:t xml:space="preserve"> 2, 51 260 </w:t>
            </w:r>
            <w:proofErr w:type="spellStart"/>
            <w:r>
              <w:rPr>
                <w:rFonts w:ascii="Calibri" w:hAnsi="Calibri"/>
              </w:rPr>
              <w:t>Crikvenica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C0BA154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01436C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286C56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Раб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F5748" w14:textId="15B82B6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Паліт</w:t>
            </w:r>
            <w:proofErr w:type="spellEnd"/>
            <w:r>
              <w:rPr>
                <w:rFonts w:ascii="Calibri" w:hAnsi="Calibri"/>
              </w:rPr>
              <w:t xml:space="preserve"> 143а, 51280 Раб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Palit</w:t>
            </w:r>
            <w:proofErr w:type="spellEnd"/>
            <w:r>
              <w:rPr>
                <w:rFonts w:ascii="Calibri" w:hAnsi="Calibri"/>
              </w:rPr>
              <w:t xml:space="preserve"> 143a, 51280 </w:t>
            </w:r>
            <w:proofErr w:type="spellStart"/>
            <w:r>
              <w:rPr>
                <w:rFonts w:ascii="Calibri" w:hAnsi="Calibri"/>
              </w:rPr>
              <w:t>Rab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6F140A" w:rsidRPr="00F1236D" w14:paraId="2767B7B4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538E7E2" w14:textId="77777777" w:rsidR="006F140A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bookmarkStart w:id="0" w:name="_GoBack" w:colFirst="0" w:colLast="0"/>
            <w:r>
              <w:rPr>
                <w:rFonts w:ascii="Calibri" w:hAnsi="Calibri"/>
              </w:rPr>
              <w:t>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324B72D" w14:textId="77777777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</w:rPr>
              <w:t>ЧАКОВЕЦЬ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93E64E" w14:textId="556555EC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Якова </w:t>
            </w:r>
            <w:proofErr w:type="spellStart"/>
            <w:r>
              <w:rPr>
                <w:rFonts w:ascii="Calibri" w:hAnsi="Calibri"/>
              </w:rPr>
              <w:t>Готовца</w:t>
            </w:r>
            <w:proofErr w:type="spellEnd"/>
            <w:r>
              <w:rPr>
                <w:rFonts w:ascii="Calibri" w:hAnsi="Calibri"/>
              </w:rPr>
              <w:t xml:space="preserve"> 9, 40000 </w:t>
            </w:r>
            <w:proofErr w:type="spellStart"/>
            <w:r>
              <w:rPr>
                <w:rFonts w:ascii="Calibri" w:hAnsi="Calibri"/>
              </w:rPr>
              <w:t>Чаковец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(</w:t>
            </w:r>
            <w:proofErr w:type="spellStart"/>
            <w:r>
              <w:rPr>
                <w:rFonts w:ascii="Calibri" w:hAnsi="Calibri"/>
              </w:rPr>
              <w:t>Jakova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Gotovca</w:t>
            </w:r>
            <w:proofErr w:type="spellEnd"/>
            <w:r>
              <w:rPr>
                <w:rFonts w:ascii="Calibri" w:hAnsi="Calibri"/>
              </w:rPr>
              <w:t xml:space="preserve"> 9, 40000 </w:t>
            </w:r>
            <w:proofErr w:type="spellStart"/>
            <w:r>
              <w:rPr>
                <w:rFonts w:ascii="Calibri" w:hAnsi="Calibri"/>
              </w:rPr>
              <w:t>Čakovec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bookmarkEnd w:id="0"/>
      <w:tr w:rsidR="006F140A" w:rsidRPr="00F1236D" w14:paraId="598740C0" w14:textId="77777777" w:rsidTr="00425918">
        <w:trPr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14:paraId="50FF3FFE" w14:textId="77777777" w:rsidR="006F140A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46D7AD" w14:textId="77777777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Мурско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Средішче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17CCF0FA" w14:textId="017CBC81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Франкопанска</w:t>
            </w:r>
            <w:proofErr w:type="spellEnd"/>
            <w:r>
              <w:rPr>
                <w:rFonts w:ascii="Calibri" w:hAnsi="Calibri"/>
              </w:rPr>
              <w:t xml:space="preserve"> 3, 40315 </w:t>
            </w:r>
            <w:proofErr w:type="spellStart"/>
            <w:r>
              <w:rPr>
                <w:rFonts w:ascii="Calibri" w:hAnsi="Calibri"/>
              </w:rPr>
              <w:t>Мурско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Средішче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Frankopanska</w:t>
            </w:r>
            <w:proofErr w:type="spellEnd"/>
            <w:r>
              <w:rPr>
                <w:rFonts w:ascii="Calibri" w:hAnsi="Calibri"/>
              </w:rPr>
              <w:t xml:space="preserve"> 3, 40315 </w:t>
            </w:r>
            <w:proofErr w:type="spellStart"/>
            <w:r>
              <w:rPr>
                <w:rFonts w:ascii="Calibri" w:hAnsi="Calibri"/>
              </w:rPr>
              <w:t>Mursko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Središće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3DEBED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D1CB1C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DDA40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ЧАЗМА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EB1809" w14:textId="2B9E1A3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Чазманског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Каптола</w:t>
            </w:r>
            <w:proofErr w:type="spellEnd"/>
            <w:r>
              <w:rPr>
                <w:rFonts w:ascii="Calibri" w:hAnsi="Calibri"/>
              </w:rPr>
              <w:t xml:space="preserve"> 6, 43240 </w:t>
            </w:r>
            <w:proofErr w:type="spellStart"/>
            <w:r>
              <w:rPr>
                <w:rFonts w:ascii="Calibri" w:hAnsi="Calibri"/>
              </w:rPr>
              <w:t>Чазма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Čazmanskog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Kaptola</w:t>
            </w:r>
            <w:proofErr w:type="spellEnd"/>
            <w:r>
              <w:rPr>
                <w:rFonts w:ascii="Calibri" w:hAnsi="Calibri"/>
              </w:rPr>
              <w:t xml:space="preserve"> 6, 43240 </w:t>
            </w:r>
            <w:proofErr w:type="spellStart"/>
            <w:r>
              <w:rPr>
                <w:rFonts w:ascii="Calibri" w:hAnsi="Calibri"/>
              </w:rPr>
              <w:t>Čazma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3C0E71E" w14:textId="77777777" w:rsidTr="00425918">
        <w:trPr>
          <w:trHeight w:val="28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34D23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60E26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ДАРУВАР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CD9591D" w14:textId="6B60CE3A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Ніколе</w:t>
            </w:r>
            <w:proofErr w:type="spellEnd"/>
            <w:r>
              <w:rPr>
                <w:rFonts w:ascii="Calibri" w:hAnsi="Calibri"/>
              </w:rPr>
              <w:t xml:space="preserve"> Тесле 1/а, 43500 </w:t>
            </w:r>
            <w:proofErr w:type="spellStart"/>
            <w:r>
              <w:rPr>
                <w:rFonts w:ascii="Calibri" w:hAnsi="Calibri"/>
              </w:rPr>
              <w:t>Дарувар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Nikole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Tesle</w:t>
            </w:r>
            <w:proofErr w:type="spellEnd"/>
            <w:r>
              <w:rPr>
                <w:rFonts w:ascii="Calibri" w:hAnsi="Calibri"/>
              </w:rPr>
              <w:t xml:space="preserve"> 1/a, 43500 </w:t>
            </w:r>
            <w:proofErr w:type="spellStart"/>
            <w:r>
              <w:rPr>
                <w:rFonts w:ascii="Calibri" w:hAnsi="Calibri"/>
              </w:rPr>
              <w:t>Daruvar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B34A63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6F47B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A1ED47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ДОНЯ СТУБІЦА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CA3179" w14:textId="7BD478E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Староградска</w:t>
            </w:r>
            <w:proofErr w:type="spellEnd"/>
            <w:r>
              <w:rPr>
                <w:rFonts w:ascii="Calibri" w:hAnsi="Calibri"/>
              </w:rPr>
              <w:t xml:space="preserve"> 3, 49240 Доня </w:t>
            </w:r>
            <w:proofErr w:type="spellStart"/>
            <w:r>
              <w:rPr>
                <w:rFonts w:ascii="Calibri" w:hAnsi="Calibri"/>
              </w:rPr>
              <w:t>Стубіца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Starogradska</w:t>
            </w:r>
            <w:proofErr w:type="spellEnd"/>
            <w:r>
              <w:rPr>
                <w:rFonts w:ascii="Calibri" w:hAnsi="Calibri"/>
              </w:rPr>
              <w:t xml:space="preserve"> 3, 49240 </w:t>
            </w:r>
            <w:proofErr w:type="spellStart"/>
            <w:r>
              <w:rPr>
                <w:rFonts w:ascii="Calibri" w:hAnsi="Calibri"/>
              </w:rPr>
              <w:t>Donja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Stubica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39E7A0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D9986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FB843A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ДОНІ МІХОЛЯЦ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B08BCF5" w14:textId="212E730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Вуковарска</w:t>
            </w:r>
            <w:proofErr w:type="spellEnd"/>
            <w:r>
              <w:rPr>
                <w:rFonts w:ascii="Calibri" w:hAnsi="Calibri"/>
              </w:rPr>
              <w:t xml:space="preserve"> 7, 31540 Доні </w:t>
            </w:r>
            <w:proofErr w:type="spellStart"/>
            <w:r>
              <w:rPr>
                <w:rFonts w:ascii="Calibri" w:hAnsi="Calibri"/>
              </w:rPr>
              <w:t>Міголяц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Vukovarska</w:t>
            </w:r>
            <w:proofErr w:type="spellEnd"/>
            <w:r>
              <w:rPr>
                <w:rFonts w:ascii="Calibri" w:hAnsi="Calibri"/>
              </w:rPr>
              <w:t xml:space="preserve"> 7, 31540 </w:t>
            </w:r>
            <w:proofErr w:type="spellStart"/>
            <w:r>
              <w:rPr>
                <w:rFonts w:ascii="Calibri" w:hAnsi="Calibri"/>
              </w:rPr>
              <w:t>Donji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Miholjac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07A532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BD847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8F9C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ДРНІШ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64673E" w14:textId="0DFEE5C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Кардинала А. </w:t>
            </w:r>
            <w:proofErr w:type="spellStart"/>
            <w:r>
              <w:rPr>
                <w:rFonts w:ascii="Calibri" w:hAnsi="Calibri"/>
              </w:rPr>
              <w:t>Степінца</w:t>
            </w:r>
            <w:proofErr w:type="spellEnd"/>
            <w:r>
              <w:rPr>
                <w:rFonts w:ascii="Calibri" w:hAnsi="Calibri"/>
              </w:rPr>
              <w:t xml:space="preserve"> 4, 22320 </w:t>
            </w:r>
            <w:proofErr w:type="spellStart"/>
            <w:r>
              <w:rPr>
                <w:rFonts w:ascii="Calibri" w:hAnsi="Calibri"/>
              </w:rPr>
              <w:t>Дрніш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Stepinca</w:t>
            </w:r>
            <w:proofErr w:type="spellEnd"/>
            <w:r>
              <w:rPr>
                <w:rFonts w:ascii="Calibri" w:hAnsi="Calibri"/>
              </w:rPr>
              <w:t xml:space="preserve"> 4, 22320 </w:t>
            </w:r>
            <w:proofErr w:type="spellStart"/>
            <w:r>
              <w:rPr>
                <w:rFonts w:ascii="Calibri" w:hAnsi="Calibri"/>
              </w:rPr>
              <w:t>Drniš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09C803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D5D4E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956009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ДУБРОВНІК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620DDB" w14:textId="06C1B2C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Міха </w:t>
            </w:r>
            <w:proofErr w:type="spellStart"/>
            <w:r>
              <w:rPr>
                <w:rFonts w:ascii="Calibri" w:hAnsi="Calibri"/>
              </w:rPr>
              <w:t>Працата</w:t>
            </w:r>
            <w:proofErr w:type="spellEnd"/>
            <w:r>
              <w:rPr>
                <w:rFonts w:ascii="Calibri" w:hAnsi="Calibri"/>
              </w:rPr>
              <w:t xml:space="preserve"> 11, 20000 </w:t>
            </w:r>
            <w:proofErr w:type="spellStart"/>
            <w:r>
              <w:rPr>
                <w:rFonts w:ascii="Calibri" w:hAnsi="Calibri"/>
              </w:rPr>
              <w:t>Дубровнік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Miha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Pracata</w:t>
            </w:r>
            <w:proofErr w:type="spellEnd"/>
            <w:r>
              <w:rPr>
                <w:rFonts w:ascii="Calibri" w:hAnsi="Calibri"/>
              </w:rPr>
              <w:t xml:space="preserve"> 11, 20000 </w:t>
            </w:r>
            <w:proofErr w:type="spellStart"/>
            <w:r>
              <w:rPr>
                <w:rFonts w:ascii="Calibri" w:hAnsi="Calibri"/>
              </w:rPr>
              <w:t>Dubrovnik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2EAD05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EEBAA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77AA2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ДУГА РЕСА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C1BD84" w14:textId="4FF51C18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137 </w:t>
            </w:r>
            <w:proofErr w:type="spellStart"/>
            <w:r>
              <w:rPr>
                <w:rFonts w:ascii="Calibri" w:hAnsi="Calibri"/>
              </w:rPr>
              <w:t>бригаде</w:t>
            </w:r>
            <w:proofErr w:type="spellEnd"/>
            <w:r>
              <w:rPr>
                <w:rFonts w:ascii="Calibri" w:hAnsi="Calibri"/>
              </w:rPr>
              <w:t xml:space="preserve"> 3, 47250 Дуга </w:t>
            </w:r>
            <w:proofErr w:type="spellStart"/>
            <w:r>
              <w:rPr>
                <w:rFonts w:ascii="Calibri" w:hAnsi="Calibri"/>
              </w:rPr>
              <w:t>Реса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(137. </w:t>
            </w:r>
            <w:proofErr w:type="spellStart"/>
            <w:r>
              <w:rPr>
                <w:rFonts w:ascii="Calibri" w:hAnsi="Calibri"/>
              </w:rPr>
              <w:t>brigade</w:t>
            </w:r>
            <w:proofErr w:type="spellEnd"/>
            <w:r>
              <w:rPr>
                <w:rFonts w:ascii="Calibri" w:hAnsi="Calibri"/>
              </w:rPr>
              <w:t xml:space="preserve"> 3, 47250 </w:t>
            </w:r>
            <w:proofErr w:type="spellStart"/>
            <w:r>
              <w:rPr>
                <w:rFonts w:ascii="Calibri" w:hAnsi="Calibri"/>
              </w:rPr>
              <w:t>Duga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4A6C7E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54874C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7B3B1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ДУГО СЕЛО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3BFC7EC" w14:textId="0943925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Йосіпа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Зоріча</w:t>
            </w:r>
            <w:proofErr w:type="spellEnd"/>
            <w:r>
              <w:rPr>
                <w:rFonts w:ascii="Calibri" w:hAnsi="Calibri"/>
              </w:rPr>
              <w:t xml:space="preserve"> 3, 10370 Дуго Село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Josipa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Zorića</w:t>
            </w:r>
            <w:proofErr w:type="spellEnd"/>
            <w:r>
              <w:rPr>
                <w:rFonts w:ascii="Calibri" w:hAnsi="Calibri"/>
              </w:rPr>
              <w:t xml:space="preserve"> 3, 10370 </w:t>
            </w:r>
            <w:proofErr w:type="spellStart"/>
            <w:r>
              <w:rPr>
                <w:rFonts w:ascii="Calibri" w:hAnsi="Calibri"/>
              </w:rPr>
              <w:t>Dugo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Selo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1AD87A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4F75F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6D02B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ДЖАКОВО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DB743" w14:textId="00521AB5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П. </w:t>
            </w:r>
            <w:proofErr w:type="spellStart"/>
            <w:r>
              <w:rPr>
                <w:rFonts w:ascii="Calibri" w:hAnsi="Calibri"/>
              </w:rPr>
              <w:t>Прерадовіча</w:t>
            </w:r>
            <w:proofErr w:type="spellEnd"/>
            <w:r>
              <w:rPr>
                <w:rFonts w:ascii="Calibri" w:hAnsi="Calibri"/>
              </w:rPr>
              <w:t xml:space="preserve"> 2а, 31 400 </w:t>
            </w:r>
            <w:proofErr w:type="spellStart"/>
            <w:r>
              <w:rPr>
                <w:rFonts w:ascii="Calibri" w:hAnsi="Calibri"/>
              </w:rPr>
              <w:t>Джаково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Preradovića</w:t>
            </w:r>
            <w:proofErr w:type="spellEnd"/>
            <w:r>
              <w:rPr>
                <w:rFonts w:ascii="Calibri" w:hAnsi="Calibri"/>
              </w:rPr>
              <w:t xml:space="preserve"> 2a, 31 400 </w:t>
            </w:r>
            <w:proofErr w:type="spellStart"/>
            <w:r>
              <w:rPr>
                <w:rFonts w:ascii="Calibri" w:hAnsi="Calibri"/>
              </w:rPr>
              <w:t>Đakovo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6BDE0C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3900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D098B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ДЖУРДЖЕВАЦ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7FEB57" w14:textId="68D731F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Гаєва</w:t>
            </w:r>
            <w:proofErr w:type="spellEnd"/>
            <w:r>
              <w:rPr>
                <w:rFonts w:ascii="Calibri" w:hAnsi="Calibri"/>
              </w:rPr>
              <w:t xml:space="preserve"> 6, 48350 </w:t>
            </w:r>
            <w:proofErr w:type="spellStart"/>
            <w:r>
              <w:rPr>
                <w:rFonts w:ascii="Calibri" w:hAnsi="Calibri"/>
              </w:rPr>
              <w:t>Джурджевац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Gajeva</w:t>
            </w:r>
            <w:proofErr w:type="spellEnd"/>
            <w:r>
              <w:rPr>
                <w:rFonts w:ascii="Calibri" w:hAnsi="Calibri"/>
              </w:rPr>
              <w:t xml:space="preserve"> 6, 48350 </w:t>
            </w:r>
            <w:proofErr w:type="spellStart"/>
            <w:r>
              <w:rPr>
                <w:rFonts w:ascii="Calibri" w:hAnsi="Calibri"/>
              </w:rPr>
              <w:t>Đurđevac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94CD62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D647C1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FA7E9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ГАРЕШНИЦЯ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D72BB6" w14:textId="2E4B37AF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Владіміра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Назора</w:t>
            </w:r>
            <w:proofErr w:type="spellEnd"/>
            <w:r>
              <w:rPr>
                <w:rFonts w:ascii="Calibri" w:hAnsi="Calibri"/>
              </w:rPr>
              <w:t xml:space="preserve"> 13, 43280 </w:t>
            </w:r>
            <w:proofErr w:type="spellStart"/>
            <w:r>
              <w:rPr>
                <w:rFonts w:ascii="Calibri" w:hAnsi="Calibri"/>
              </w:rPr>
              <w:t>Гарешніца</w:t>
            </w:r>
            <w:proofErr w:type="spellEnd"/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Vladimira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Nazora</w:t>
            </w:r>
            <w:proofErr w:type="spellEnd"/>
            <w:r>
              <w:rPr>
                <w:rFonts w:ascii="Calibri" w:hAnsi="Calibri"/>
              </w:rPr>
              <w:t xml:space="preserve"> 13, 43280 </w:t>
            </w:r>
            <w:proofErr w:type="spellStart"/>
            <w:r>
              <w:rPr>
                <w:rFonts w:ascii="Calibri" w:hAnsi="Calibri"/>
              </w:rPr>
              <w:t>Garešnica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3B2484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BFBC0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D9D45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ГЛІНА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56E6B12" w14:textId="16A410D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др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Туджмана</w:t>
            </w:r>
            <w:proofErr w:type="spellEnd"/>
            <w:r>
              <w:rPr>
                <w:rFonts w:ascii="Calibri" w:hAnsi="Calibri"/>
              </w:rPr>
              <w:t xml:space="preserve"> 24, 44400 </w:t>
            </w:r>
            <w:proofErr w:type="spellStart"/>
            <w:r>
              <w:rPr>
                <w:rFonts w:ascii="Calibri" w:hAnsi="Calibri"/>
              </w:rPr>
              <w:t>Гліна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Tuđmana</w:t>
            </w:r>
            <w:proofErr w:type="spellEnd"/>
            <w:r>
              <w:rPr>
                <w:rFonts w:ascii="Calibri" w:hAnsi="Calibri"/>
              </w:rPr>
              <w:t xml:space="preserve"> 24, 44400 </w:t>
            </w:r>
            <w:proofErr w:type="spellStart"/>
            <w:r>
              <w:rPr>
                <w:rFonts w:ascii="Calibri" w:hAnsi="Calibri"/>
              </w:rPr>
              <w:t>Glina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14DA9E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8AB23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8E2CDB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Топуско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3FFA4C4E" w14:textId="2F25C60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Елачіча</w:t>
            </w:r>
            <w:proofErr w:type="spellEnd"/>
            <w:r>
              <w:rPr>
                <w:rFonts w:ascii="Calibri" w:hAnsi="Calibri"/>
              </w:rPr>
              <w:t xml:space="preserve"> 14, 44415 </w:t>
            </w:r>
            <w:proofErr w:type="spellStart"/>
            <w:r>
              <w:rPr>
                <w:rFonts w:ascii="Calibri" w:hAnsi="Calibri"/>
              </w:rPr>
              <w:t>Топуско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Josipa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Jelačića</w:t>
            </w:r>
            <w:proofErr w:type="spellEnd"/>
            <w:r>
              <w:rPr>
                <w:rFonts w:ascii="Calibri" w:hAnsi="Calibri"/>
              </w:rPr>
              <w:t xml:space="preserve"> 14, 44415 </w:t>
            </w:r>
            <w:proofErr w:type="spellStart"/>
            <w:r>
              <w:rPr>
                <w:rFonts w:ascii="Calibri" w:hAnsi="Calibri"/>
              </w:rPr>
              <w:t>Topusko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4DDF77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B7C63C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22.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0CA71B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ГОСПІЧ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737A2B" w14:textId="572B5C9A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Віле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Велебіта</w:t>
            </w:r>
            <w:proofErr w:type="spellEnd"/>
            <w:r>
              <w:rPr>
                <w:rFonts w:ascii="Calibri" w:hAnsi="Calibri"/>
              </w:rPr>
              <w:t xml:space="preserve"> 6, 53 000 </w:t>
            </w:r>
            <w:proofErr w:type="spellStart"/>
            <w:r>
              <w:rPr>
                <w:rFonts w:ascii="Calibri" w:hAnsi="Calibri"/>
              </w:rPr>
              <w:t>Госпіч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Velebita</w:t>
            </w:r>
            <w:proofErr w:type="spellEnd"/>
            <w:r>
              <w:rPr>
                <w:rFonts w:ascii="Calibri" w:hAnsi="Calibri"/>
              </w:rPr>
              <w:t xml:space="preserve"> 6, 53 000 </w:t>
            </w:r>
            <w:proofErr w:type="spellStart"/>
            <w:r>
              <w:rPr>
                <w:rFonts w:ascii="Calibri" w:hAnsi="Calibri"/>
              </w:rPr>
              <w:t>Gospić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89036C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26B676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D698AF0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Кореніца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5041AD2" w14:textId="358C5A2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Йосіпа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Йовіча</w:t>
            </w:r>
            <w:proofErr w:type="spellEnd"/>
            <w:r>
              <w:rPr>
                <w:rFonts w:ascii="Calibri" w:hAnsi="Calibri"/>
              </w:rPr>
              <w:t xml:space="preserve"> 16, 53 230 </w:t>
            </w:r>
            <w:proofErr w:type="spellStart"/>
            <w:r>
              <w:rPr>
                <w:rFonts w:ascii="Calibri" w:hAnsi="Calibri"/>
              </w:rPr>
              <w:t>Кореніца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Josipa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Jovića</w:t>
            </w:r>
            <w:proofErr w:type="spellEnd"/>
            <w:r>
              <w:rPr>
                <w:rFonts w:ascii="Calibri" w:hAnsi="Calibri"/>
              </w:rPr>
              <w:t xml:space="preserve"> 16, 53 230 </w:t>
            </w:r>
            <w:proofErr w:type="spellStart"/>
            <w:r>
              <w:rPr>
                <w:rFonts w:ascii="Calibri" w:hAnsi="Calibri"/>
              </w:rPr>
              <w:t>Korenica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625E6D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AFA89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0B3DE3" w14:textId="5EAF0A9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ГРУБІШНО ПОЛЄ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38F1E3" w14:textId="10A78226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бана</w:t>
            </w:r>
            <w:proofErr w:type="spellEnd"/>
            <w:r>
              <w:rPr>
                <w:rFonts w:ascii="Calibri" w:hAnsi="Calibri"/>
              </w:rPr>
              <w:t xml:space="preserve"> Й. </w:t>
            </w:r>
            <w:proofErr w:type="spellStart"/>
            <w:r>
              <w:rPr>
                <w:rFonts w:ascii="Calibri" w:hAnsi="Calibri"/>
              </w:rPr>
              <w:t>Єлачіча</w:t>
            </w:r>
            <w:proofErr w:type="spellEnd"/>
            <w:r>
              <w:rPr>
                <w:rFonts w:ascii="Calibri" w:hAnsi="Calibri"/>
              </w:rPr>
              <w:t xml:space="preserve"> 7, 43290 Гр. </w:t>
            </w:r>
            <w:proofErr w:type="spellStart"/>
            <w:r>
              <w:rPr>
                <w:rFonts w:ascii="Calibri" w:hAnsi="Calibri"/>
              </w:rPr>
              <w:t>Полє</w:t>
            </w:r>
            <w:proofErr w:type="spellEnd"/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Jelačića</w:t>
            </w:r>
            <w:proofErr w:type="spellEnd"/>
            <w:r>
              <w:rPr>
                <w:rFonts w:ascii="Calibri" w:hAnsi="Calibri"/>
              </w:rPr>
              <w:t xml:space="preserve"> 7, 43290 </w:t>
            </w:r>
            <w:proofErr w:type="spellStart"/>
            <w:r>
              <w:rPr>
                <w:rFonts w:ascii="Calibri" w:hAnsi="Calibri"/>
              </w:rPr>
              <w:t>Gr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Polje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1AD92F7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16696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1D7685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ХОРВАТСЬКА КОСТАЙНІЦА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CA4C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</w:t>
            </w:r>
            <w:proofErr w:type="spellStart"/>
            <w:r>
              <w:rPr>
                <w:rFonts w:ascii="Calibri" w:hAnsi="Calibri"/>
              </w:rPr>
              <w:t>Йосіпа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Маріча</w:t>
            </w:r>
            <w:proofErr w:type="spellEnd"/>
            <w:r>
              <w:rPr>
                <w:rFonts w:ascii="Calibri" w:hAnsi="Calibri"/>
              </w:rPr>
              <w:t xml:space="preserve"> 2, 44430 </w:t>
            </w:r>
            <w:proofErr w:type="spellStart"/>
            <w:r>
              <w:rPr>
                <w:rFonts w:ascii="Calibri" w:hAnsi="Calibri"/>
              </w:rPr>
              <w:t>Хрватска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Костяніца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Josipa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Marića</w:t>
            </w:r>
            <w:proofErr w:type="spellEnd"/>
            <w:r>
              <w:rPr>
                <w:rFonts w:ascii="Calibri" w:hAnsi="Calibri"/>
              </w:rPr>
              <w:t xml:space="preserve"> 2, 44430 </w:t>
            </w:r>
            <w:proofErr w:type="spellStart"/>
            <w:r>
              <w:rPr>
                <w:rFonts w:ascii="Calibri" w:hAnsi="Calibri"/>
              </w:rPr>
              <w:t>Hrvatska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Kostajnica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4BDDA2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8FE177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6D6C4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Двор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58445DF7" w14:textId="0538958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Антуна</w:t>
            </w:r>
            <w:proofErr w:type="spellEnd"/>
            <w:r>
              <w:rPr>
                <w:rFonts w:ascii="Calibri" w:hAnsi="Calibri"/>
              </w:rPr>
              <w:t xml:space="preserve"> і </w:t>
            </w:r>
            <w:proofErr w:type="spellStart"/>
            <w:r>
              <w:rPr>
                <w:rFonts w:ascii="Calibri" w:hAnsi="Calibri"/>
              </w:rPr>
              <w:t>Стєпана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25, 44440 </w:t>
            </w:r>
            <w:proofErr w:type="spellStart"/>
            <w:r>
              <w:rPr>
                <w:rFonts w:ascii="Calibri" w:hAnsi="Calibri"/>
              </w:rPr>
              <w:t>Двор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Antuna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Stjepana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25, 44440 </w:t>
            </w:r>
            <w:proofErr w:type="spellStart"/>
            <w:r>
              <w:rPr>
                <w:rFonts w:ascii="Calibri" w:hAnsi="Calibri"/>
              </w:rPr>
              <w:t>Dvor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26F2D6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2674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15935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ІМОТСКІ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C1D1F6" w14:textId="66CDAFA3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Бруна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Бушіча</w:t>
            </w:r>
            <w:proofErr w:type="spellEnd"/>
            <w:r>
              <w:rPr>
                <w:rFonts w:ascii="Calibri" w:hAnsi="Calibri"/>
              </w:rPr>
              <w:t xml:space="preserve"> 6, 21260 </w:t>
            </w:r>
            <w:proofErr w:type="spellStart"/>
            <w:r>
              <w:rPr>
                <w:rFonts w:ascii="Calibri" w:hAnsi="Calibri"/>
              </w:rPr>
              <w:t>Імотскі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Bruna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Bušića</w:t>
            </w:r>
            <w:proofErr w:type="spellEnd"/>
            <w:r>
              <w:rPr>
                <w:rFonts w:ascii="Calibri" w:hAnsi="Calibri"/>
              </w:rPr>
              <w:t xml:space="preserve"> 6, 21260 </w:t>
            </w:r>
            <w:proofErr w:type="spellStart"/>
            <w:r>
              <w:rPr>
                <w:rFonts w:ascii="Calibri" w:hAnsi="Calibri"/>
              </w:rPr>
              <w:t>Imotski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156BFF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2DB0D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9E716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ІВАНЕЦЬ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5A151E" w14:textId="7BD7FE9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</w:t>
            </w:r>
            <w:proofErr w:type="spellStart"/>
            <w:r>
              <w:rPr>
                <w:rFonts w:ascii="Calibri" w:hAnsi="Calibri"/>
              </w:rPr>
              <w:t>Джуре</w:t>
            </w:r>
            <w:proofErr w:type="spellEnd"/>
            <w:r>
              <w:rPr>
                <w:rFonts w:ascii="Calibri" w:hAnsi="Calibri"/>
              </w:rPr>
              <w:t xml:space="preserve"> Арнольда 11, 42240 </w:t>
            </w:r>
            <w:proofErr w:type="spellStart"/>
            <w:r>
              <w:rPr>
                <w:rFonts w:ascii="Calibri" w:hAnsi="Calibri"/>
              </w:rPr>
              <w:t>Іванец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Đure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Arnolda</w:t>
            </w:r>
            <w:proofErr w:type="spellEnd"/>
            <w:r>
              <w:rPr>
                <w:rFonts w:ascii="Calibri" w:hAnsi="Calibri"/>
              </w:rPr>
              <w:t xml:space="preserve"> 11, 42240 </w:t>
            </w:r>
            <w:proofErr w:type="spellStart"/>
            <w:r>
              <w:rPr>
                <w:rFonts w:ascii="Calibri" w:hAnsi="Calibri"/>
              </w:rPr>
              <w:t>Ivanec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0151CE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80F880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E3375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ІВАНІЧ-ГРАД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5CEA533" w14:textId="284FDDA6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Юрінца</w:t>
            </w:r>
            <w:proofErr w:type="spellEnd"/>
            <w:r>
              <w:rPr>
                <w:rFonts w:ascii="Calibri" w:hAnsi="Calibri"/>
              </w:rPr>
              <w:t xml:space="preserve"> 6, 10 310 </w:t>
            </w:r>
            <w:proofErr w:type="spellStart"/>
            <w:r>
              <w:rPr>
                <w:rFonts w:ascii="Calibri" w:hAnsi="Calibri"/>
              </w:rPr>
              <w:t>Іваніч</w:t>
            </w:r>
            <w:proofErr w:type="spellEnd"/>
            <w:r>
              <w:rPr>
                <w:rFonts w:ascii="Calibri" w:hAnsi="Calibri"/>
              </w:rPr>
              <w:t xml:space="preserve">-Град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Jurinca</w:t>
            </w:r>
            <w:proofErr w:type="spellEnd"/>
            <w:r>
              <w:rPr>
                <w:rFonts w:ascii="Calibri" w:hAnsi="Calibri"/>
              </w:rPr>
              <w:t xml:space="preserve"> 6, 10310 </w:t>
            </w:r>
            <w:proofErr w:type="spellStart"/>
            <w:r>
              <w:rPr>
                <w:rFonts w:ascii="Calibri" w:hAnsi="Calibri"/>
              </w:rPr>
              <w:t>Ivanić-Grad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6A663D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02A17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F7FF2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ЯСТРЕБАРСКО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048795" w14:textId="1AF6F2A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Любе </w:t>
            </w:r>
            <w:proofErr w:type="spellStart"/>
            <w:r>
              <w:rPr>
                <w:rFonts w:ascii="Calibri" w:hAnsi="Calibri"/>
              </w:rPr>
              <w:t>Бабіча</w:t>
            </w:r>
            <w:proofErr w:type="spellEnd"/>
            <w:r>
              <w:rPr>
                <w:rFonts w:ascii="Calibri" w:hAnsi="Calibri"/>
              </w:rPr>
              <w:t xml:space="preserve"> 29, 10450 </w:t>
            </w:r>
            <w:proofErr w:type="spellStart"/>
            <w:r>
              <w:rPr>
                <w:rFonts w:ascii="Calibri" w:hAnsi="Calibri"/>
              </w:rPr>
              <w:t>Ястребарско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Ljube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Babića</w:t>
            </w:r>
            <w:proofErr w:type="spellEnd"/>
            <w:r>
              <w:rPr>
                <w:rFonts w:ascii="Calibri" w:hAnsi="Calibri"/>
              </w:rPr>
              <w:t xml:space="preserve"> 29, 10450 </w:t>
            </w:r>
            <w:proofErr w:type="spellStart"/>
            <w:r>
              <w:rPr>
                <w:rFonts w:ascii="Calibri" w:hAnsi="Calibri"/>
              </w:rPr>
              <w:t>Jastrebarsko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693CCEF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501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8F6AB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КАРЛОВАЦ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FCCBA9" w14:textId="0EC8109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Івана </w:t>
            </w:r>
            <w:proofErr w:type="spellStart"/>
            <w:r>
              <w:rPr>
                <w:rFonts w:ascii="Calibri" w:hAnsi="Calibri"/>
              </w:rPr>
              <w:t>Мештровіча</w:t>
            </w:r>
            <w:proofErr w:type="spellEnd"/>
            <w:r>
              <w:rPr>
                <w:rFonts w:ascii="Calibri" w:hAnsi="Calibri"/>
              </w:rPr>
              <w:t xml:space="preserve"> 10, 47000 </w:t>
            </w:r>
            <w:proofErr w:type="spellStart"/>
            <w:r>
              <w:rPr>
                <w:rFonts w:ascii="Calibri" w:hAnsi="Calibri"/>
              </w:rPr>
              <w:t>Карловац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Ivana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Meštrovića</w:t>
            </w:r>
            <w:proofErr w:type="spellEnd"/>
            <w:r>
              <w:rPr>
                <w:rFonts w:ascii="Calibri" w:hAnsi="Calibri"/>
              </w:rPr>
              <w:t xml:space="preserve"> 10, 47000 </w:t>
            </w:r>
            <w:proofErr w:type="spellStart"/>
            <w:r>
              <w:rPr>
                <w:rFonts w:ascii="Calibri" w:hAnsi="Calibri"/>
              </w:rPr>
              <w:t>Karlovac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1478A1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F29983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9C1099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Озаль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6D9A964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Куріловац</w:t>
            </w:r>
            <w:proofErr w:type="spellEnd"/>
            <w:r>
              <w:rPr>
                <w:rFonts w:ascii="Calibri" w:hAnsi="Calibri"/>
              </w:rPr>
              <w:t xml:space="preserve"> 8, 47280 </w:t>
            </w:r>
            <w:proofErr w:type="spellStart"/>
            <w:r>
              <w:rPr>
                <w:rFonts w:ascii="Calibri" w:hAnsi="Calibri"/>
              </w:rPr>
              <w:t>Озаль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Kurilovac</w:t>
            </w:r>
            <w:proofErr w:type="spellEnd"/>
            <w:r>
              <w:rPr>
                <w:rFonts w:ascii="Calibri" w:hAnsi="Calibri"/>
              </w:rPr>
              <w:t xml:space="preserve"> 8, 47280 </w:t>
            </w:r>
            <w:proofErr w:type="spellStart"/>
            <w:r>
              <w:rPr>
                <w:rFonts w:ascii="Calibri" w:hAnsi="Calibri"/>
              </w:rPr>
              <w:t>Ozalj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D874BF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894DE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7E5D9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Войніч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50D8B541" w14:textId="2C3055F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С.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1, 47220 </w:t>
            </w:r>
            <w:proofErr w:type="spellStart"/>
            <w:r>
              <w:rPr>
                <w:rFonts w:ascii="Calibri" w:hAnsi="Calibri"/>
              </w:rPr>
              <w:t>Войніч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S.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1, 47220 </w:t>
            </w:r>
            <w:proofErr w:type="spellStart"/>
            <w:r>
              <w:rPr>
                <w:rFonts w:ascii="Calibri" w:hAnsi="Calibri"/>
              </w:rPr>
              <w:t>Vojnić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8802A4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7F50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44F159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КНІН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FB34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Шушкова</w:t>
            </w:r>
            <w:proofErr w:type="spellEnd"/>
            <w:r>
              <w:rPr>
                <w:rFonts w:ascii="Calibri" w:hAnsi="Calibri"/>
              </w:rPr>
              <w:t xml:space="preserve"> 4, 22 300 </w:t>
            </w:r>
            <w:proofErr w:type="spellStart"/>
            <w:r>
              <w:rPr>
                <w:rFonts w:ascii="Calibri" w:hAnsi="Calibri"/>
              </w:rPr>
              <w:t>Кнін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Šuškova</w:t>
            </w:r>
            <w:proofErr w:type="spellEnd"/>
            <w:r>
              <w:rPr>
                <w:rFonts w:ascii="Calibri" w:hAnsi="Calibri"/>
              </w:rPr>
              <w:t xml:space="preserve"> 4, 22 300 </w:t>
            </w:r>
            <w:proofErr w:type="spellStart"/>
            <w:r>
              <w:rPr>
                <w:rFonts w:ascii="Calibri" w:hAnsi="Calibri"/>
              </w:rPr>
              <w:t>Knin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E4939E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7E2F0C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83C3DB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КОПРІВНІЦА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176DA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Еугена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Кумічіча</w:t>
            </w:r>
            <w:proofErr w:type="spellEnd"/>
            <w:r>
              <w:rPr>
                <w:rFonts w:ascii="Calibri" w:hAnsi="Calibri"/>
              </w:rPr>
              <w:t xml:space="preserve"> 2, 48000 </w:t>
            </w:r>
            <w:proofErr w:type="spellStart"/>
            <w:r>
              <w:rPr>
                <w:rFonts w:ascii="Calibri" w:hAnsi="Calibri"/>
              </w:rPr>
              <w:t>Копрівніца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Eugena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Kumičića</w:t>
            </w:r>
            <w:proofErr w:type="spellEnd"/>
            <w:r>
              <w:rPr>
                <w:rFonts w:ascii="Calibri" w:hAnsi="Calibri"/>
              </w:rPr>
              <w:t xml:space="preserve"> 2, 48000 </w:t>
            </w:r>
            <w:proofErr w:type="spellStart"/>
            <w:r>
              <w:rPr>
                <w:rFonts w:ascii="Calibri" w:hAnsi="Calibri"/>
              </w:rPr>
              <w:t>Koprivnica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454760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430D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F3392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КОРЧУЛА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8F1BD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Шеталіште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Франа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Кршініча</w:t>
            </w:r>
            <w:proofErr w:type="spellEnd"/>
            <w:r>
              <w:rPr>
                <w:rFonts w:ascii="Calibri" w:hAnsi="Calibri"/>
              </w:rPr>
              <w:t xml:space="preserve"> 50, 20260 </w:t>
            </w:r>
            <w:proofErr w:type="spellStart"/>
            <w:r>
              <w:rPr>
                <w:rFonts w:ascii="Calibri" w:hAnsi="Calibri"/>
              </w:rPr>
              <w:t>Корчула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Šetalište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Kršinića</w:t>
            </w:r>
            <w:proofErr w:type="spellEnd"/>
            <w:r>
              <w:rPr>
                <w:rFonts w:ascii="Calibri" w:hAnsi="Calibri"/>
              </w:rPr>
              <w:t xml:space="preserve"> 50, 20260 </w:t>
            </w:r>
            <w:proofErr w:type="spellStart"/>
            <w:r>
              <w:rPr>
                <w:rFonts w:ascii="Calibri" w:hAnsi="Calibri"/>
              </w:rPr>
              <w:t>Korčula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1ABF63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741055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bookmarkStart w:id="1" w:name="_Hlk55623145"/>
            <w:r>
              <w:rPr>
                <w:rFonts w:ascii="Calibri" w:hAnsi="Calibri"/>
              </w:rPr>
              <w:t>33.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476E52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КРАПІНА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41B706" w14:textId="04C736D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Драгутіна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Дом’яніча</w:t>
            </w:r>
            <w:proofErr w:type="spellEnd"/>
            <w:r>
              <w:rPr>
                <w:rFonts w:ascii="Calibri" w:hAnsi="Calibri"/>
              </w:rPr>
              <w:t xml:space="preserve"> 5, 49000 </w:t>
            </w:r>
            <w:proofErr w:type="spellStart"/>
            <w:r>
              <w:rPr>
                <w:rFonts w:ascii="Calibri" w:hAnsi="Calibri"/>
              </w:rPr>
              <w:t>Крапіна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Dragutina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Domjanića</w:t>
            </w:r>
            <w:proofErr w:type="spellEnd"/>
            <w:r>
              <w:rPr>
                <w:rFonts w:ascii="Calibri" w:hAnsi="Calibri"/>
              </w:rPr>
              <w:t xml:space="preserve"> 5, 49000 </w:t>
            </w:r>
            <w:proofErr w:type="spellStart"/>
            <w:r>
              <w:rPr>
                <w:rFonts w:ascii="Calibri" w:hAnsi="Calibri"/>
              </w:rPr>
              <w:t>Krapina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bookmarkEnd w:id="1"/>
      <w:tr w:rsidR="00523A3C" w:rsidRPr="00F1236D" w14:paraId="712298F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D112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511FE8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Преграда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7E5E2382" w14:textId="698E94B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Костелградска</w:t>
            </w:r>
            <w:proofErr w:type="spellEnd"/>
            <w:r>
              <w:rPr>
                <w:rFonts w:ascii="Calibri" w:hAnsi="Calibri"/>
              </w:rPr>
              <w:t xml:space="preserve"> 3, 49218 </w:t>
            </w:r>
            <w:proofErr w:type="spellStart"/>
            <w:r>
              <w:rPr>
                <w:rFonts w:ascii="Calibri" w:hAnsi="Calibri"/>
              </w:rPr>
              <w:t>Преграда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Kostelgradska</w:t>
            </w:r>
            <w:proofErr w:type="spellEnd"/>
            <w:r>
              <w:rPr>
                <w:rFonts w:ascii="Calibri" w:hAnsi="Calibri"/>
              </w:rPr>
              <w:t xml:space="preserve"> 3, 49218 </w:t>
            </w:r>
            <w:proofErr w:type="spellStart"/>
            <w:r>
              <w:rPr>
                <w:rFonts w:ascii="Calibri" w:hAnsi="Calibri"/>
              </w:rPr>
              <w:t>Pregrada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0BD5F3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9DEB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C6F94F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КРІЖЕВЦІ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B2D3B3" w14:textId="1DEC117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Бана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Йосіпа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Єлачіча</w:t>
            </w:r>
            <w:proofErr w:type="spellEnd"/>
            <w:r>
              <w:rPr>
                <w:rFonts w:ascii="Calibri" w:hAnsi="Calibri"/>
              </w:rPr>
              <w:t xml:space="preserve"> 5, 48 260 </w:t>
            </w:r>
            <w:proofErr w:type="spellStart"/>
            <w:r>
              <w:rPr>
                <w:rFonts w:ascii="Calibri" w:hAnsi="Calibri"/>
              </w:rPr>
              <w:t>Кріжевці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Bana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Josipa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Jelačića</w:t>
            </w:r>
            <w:proofErr w:type="spellEnd"/>
            <w:r>
              <w:rPr>
                <w:rFonts w:ascii="Calibri" w:hAnsi="Calibri"/>
              </w:rPr>
              <w:t xml:space="preserve"> 5, 48 260 </w:t>
            </w:r>
            <w:proofErr w:type="spellStart"/>
            <w:r>
              <w:rPr>
                <w:rFonts w:ascii="Calibri" w:hAnsi="Calibri"/>
              </w:rPr>
              <w:t>Križevci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96ADE9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BFB537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BCFD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4E5881" w14:textId="0465D12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Вршанска</w:t>
            </w:r>
            <w:proofErr w:type="spellEnd"/>
            <w:r>
              <w:rPr>
                <w:rFonts w:ascii="Calibri" w:hAnsi="Calibri"/>
              </w:rPr>
              <w:t xml:space="preserve"> 21 А, 51500 </w:t>
            </w:r>
            <w:proofErr w:type="spellStart"/>
            <w:r>
              <w:rPr>
                <w:rFonts w:ascii="Calibri" w:hAnsi="Calibri"/>
              </w:rPr>
              <w:t>Крк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Vršanska</w:t>
            </w:r>
            <w:proofErr w:type="spellEnd"/>
            <w:r>
              <w:rPr>
                <w:rFonts w:ascii="Calibri" w:hAnsi="Calibri"/>
              </w:rPr>
              <w:t xml:space="preserve"> 21 A, 51500 </w:t>
            </w:r>
            <w:proofErr w:type="spellStart"/>
            <w:r>
              <w:rPr>
                <w:rFonts w:ascii="Calibri" w:hAnsi="Calibri"/>
              </w:rPr>
              <w:t>Krk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9262F5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3EAC7A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0F97E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КУТІНА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6B372E" w14:textId="51167CD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Стєпана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7/A, 44 320 </w:t>
            </w:r>
            <w:proofErr w:type="spellStart"/>
            <w:r>
              <w:rPr>
                <w:rFonts w:ascii="Calibri" w:hAnsi="Calibri"/>
              </w:rPr>
              <w:t>Кутіна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Stjepana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7/A, 44320 </w:t>
            </w:r>
            <w:proofErr w:type="spellStart"/>
            <w:r>
              <w:rPr>
                <w:rFonts w:ascii="Calibri" w:hAnsi="Calibri"/>
              </w:rPr>
              <w:t>Kutina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B66008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F28D7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2A1A6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ЛАБІН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44754F" w14:textId="66C14276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Істарска</w:t>
            </w:r>
            <w:proofErr w:type="spellEnd"/>
            <w:r>
              <w:rPr>
                <w:rFonts w:ascii="Calibri" w:hAnsi="Calibri"/>
              </w:rPr>
              <w:t xml:space="preserve"> 1, 52220 </w:t>
            </w:r>
            <w:proofErr w:type="spellStart"/>
            <w:r>
              <w:rPr>
                <w:rFonts w:ascii="Calibri" w:hAnsi="Calibri"/>
              </w:rPr>
              <w:t>Лабін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Istarska</w:t>
            </w:r>
            <w:proofErr w:type="spellEnd"/>
            <w:r>
              <w:rPr>
                <w:rFonts w:ascii="Calibri" w:hAnsi="Calibri"/>
              </w:rPr>
              <w:t xml:space="preserve"> 1, 52220 </w:t>
            </w:r>
            <w:proofErr w:type="spellStart"/>
            <w:r>
              <w:rPr>
                <w:rFonts w:ascii="Calibri" w:hAnsi="Calibri"/>
              </w:rPr>
              <w:t>Labin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A5BE1C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2F7B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9D42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ЛУДБРЕГ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1AA6BF" w14:textId="1F1FA5B3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Вул. </w:t>
            </w:r>
            <w:proofErr w:type="spellStart"/>
            <w:r>
              <w:rPr>
                <w:rFonts w:ascii="Calibri" w:hAnsi="Calibri"/>
              </w:rPr>
              <w:t>Кардінала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Кухаріча</w:t>
            </w:r>
            <w:proofErr w:type="spellEnd"/>
            <w:r>
              <w:rPr>
                <w:rFonts w:ascii="Calibri" w:hAnsi="Calibri"/>
              </w:rPr>
              <w:t xml:space="preserve"> 12, 42230 </w:t>
            </w:r>
            <w:proofErr w:type="spellStart"/>
            <w:r>
              <w:rPr>
                <w:rFonts w:ascii="Calibri" w:hAnsi="Calibri"/>
              </w:rPr>
              <w:t>Лудбрег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Ul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Kardinala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Kuharića</w:t>
            </w:r>
            <w:proofErr w:type="spellEnd"/>
            <w:r>
              <w:rPr>
                <w:rFonts w:ascii="Calibri" w:hAnsi="Calibri"/>
              </w:rPr>
              <w:t xml:space="preserve"> 12, 42230 </w:t>
            </w:r>
            <w:proofErr w:type="spellStart"/>
            <w:r>
              <w:rPr>
                <w:rFonts w:ascii="Calibri" w:hAnsi="Calibri"/>
              </w:rPr>
              <w:t>Ludbreg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1F71D55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1F271EE" w14:textId="0A9D8AD8" w:rsidR="00523A3C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D0985FC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МАКАРСЬКА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65FC2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Кіпара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Мештровіча</w:t>
            </w:r>
            <w:proofErr w:type="spellEnd"/>
            <w:r>
              <w:rPr>
                <w:rFonts w:ascii="Calibri" w:hAnsi="Calibri"/>
              </w:rPr>
              <w:t xml:space="preserve"> 2а, </w:t>
            </w:r>
            <w:proofErr w:type="spellStart"/>
            <w:r>
              <w:rPr>
                <w:rFonts w:ascii="Calibri" w:hAnsi="Calibri"/>
              </w:rPr>
              <w:t>п.п</w:t>
            </w:r>
            <w:proofErr w:type="spellEnd"/>
            <w:r>
              <w:rPr>
                <w:rFonts w:ascii="Calibri" w:hAnsi="Calibri"/>
              </w:rPr>
              <w:t xml:space="preserve">. 80, 213000 </w:t>
            </w:r>
            <w:proofErr w:type="spellStart"/>
            <w:r>
              <w:rPr>
                <w:rFonts w:ascii="Calibri" w:hAnsi="Calibri"/>
              </w:rPr>
              <w:t>Макарска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Kipara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Meštrovića</w:t>
            </w:r>
            <w:proofErr w:type="spellEnd"/>
            <w:r>
              <w:rPr>
                <w:rFonts w:ascii="Calibri" w:hAnsi="Calibri"/>
              </w:rPr>
              <w:t xml:space="preserve"> 2a, </w:t>
            </w:r>
            <w:proofErr w:type="spellStart"/>
            <w:r>
              <w:rPr>
                <w:rFonts w:ascii="Calibri" w:hAnsi="Calibri"/>
              </w:rPr>
              <w:t>p.p</w:t>
            </w:r>
            <w:proofErr w:type="spellEnd"/>
            <w:r>
              <w:rPr>
                <w:rFonts w:ascii="Calibri" w:hAnsi="Calibri"/>
              </w:rPr>
              <w:t xml:space="preserve">. 80, 21300 </w:t>
            </w:r>
            <w:proofErr w:type="spellStart"/>
            <w:r>
              <w:rPr>
                <w:rFonts w:ascii="Calibri" w:hAnsi="Calibri"/>
              </w:rPr>
              <w:t>Makarska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B560E4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D130CE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EE1E124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Вргорац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A86EDFC" w14:textId="1C248F08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Вул. А.Г. </w:t>
            </w:r>
            <w:proofErr w:type="spellStart"/>
            <w:r>
              <w:rPr>
                <w:rFonts w:ascii="Calibri" w:hAnsi="Calibri"/>
              </w:rPr>
              <w:t>Матоша</w:t>
            </w:r>
            <w:proofErr w:type="spellEnd"/>
            <w:r>
              <w:rPr>
                <w:rFonts w:ascii="Calibri" w:hAnsi="Calibri"/>
              </w:rPr>
              <w:t xml:space="preserve"> 1, 21 267 </w:t>
            </w:r>
            <w:proofErr w:type="spellStart"/>
            <w:r>
              <w:rPr>
                <w:rFonts w:ascii="Calibri" w:hAnsi="Calibri"/>
              </w:rPr>
              <w:t>Вргорац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Ul</w:t>
            </w:r>
            <w:proofErr w:type="spellEnd"/>
            <w:r>
              <w:rPr>
                <w:rFonts w:ascii="Calibri" w:hAnsi="Calibri"/>
              </w:rPr>
              <w:t xml:space="preserve">. A. G. </w:t>
            </w:r>
            <w:proofErr w:type="spellStart"/>
            <w:r>
              <w:rPr>
                <w:rFonts w:ascii="Calibri" w:hAnsi="Calibri"/>
              </w:rPr>
              <w:t>Matoša</w:t>
            </w:r>
            <w:proofErr w:type="spellEnd"/>
            <w:r>
              <w:rPr>
                <w:rFonts w:ascii="Calibri" w:hAnsi="Calibri"/>
              </w:rPr>
              <w:t xml:space="preserve"> 1, 21 267 </w:t>
            </w:r>
            <w:proofErr w:type="spellStart"/>
            <w:r>
              <w:rPr>
                <w:rFonts w:ascii="Calibri" w:hAnsi="Calibri"/>
              </w:rPr>
              <w:t>Vrgorac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65EF386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6F70BF" w14:textId="6D0C1D26" w:rsidR="00523A3C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14522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МЕТКОВІЧ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377429" w14:textId="418FF8E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Анте </w:t>
            </w:r>
            <w:proofErr w:type="spellStart"/>
            <w:r>
              <w:rPr>
                <w:rFonts w:ascii="Calibri" w:hAnsi="Calibri"/>
              </w:rPr>
              <w:t>Старчевіча</w:t>
            </w:r>
            <w:proofErr w:type="spellEnd"/>
            <w:r>
              <w:rPr>
                <w:rFonts w:ascii="Calibri" w:hAnsi="Calibri"/>
              </w:rPr>
              <w:t xml:space="preserve"> 25 , 20 350 </w:t>
            </w:r>
            <w:proofErr w:type="spellStart"/>
            <w:r>
              <w:rPr>
                <w:rFonts w:ascii="Calibri" w:hAnsi="Calibri"/>
              </w:rPr>
              <w:t>Метковіч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Ante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Starčevića</w:t>
            </w:r>
            <w:proofErr w:type="spellEnd"/>
            <w:r>
              <w:rPr>
                <w:rFonts w:ascii="Calibri" w:hAnsi="Calibri"/>
              </w:rPr>
              <w:t xml:space="preserve"> 25, 20 350 </w:t>
            </w:r>
            <w:proofErr w:type="spellStart"/>
            <w:r>
              <w:rPr>
                <w:rFonts w:ascii="Calibri" w:hAnsi="Calibri"/>
              </w:rPr>
              <w:t>Metković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9FF18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54C0E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F7962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НАШІЦЕ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B7D5F4" w14:textId="4B4D7FD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Антуна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Міхановіча</w:t>
            </w:r>
            <w:proofErr w:type="spellEnd"/>
            <w:r>
              <w:rPr>
                <w:rFonts w:ascii="Calibri" w:hAnsi="Calibri"/>
              </w:rPr>
              <w:t xml:space="preserve"> 3, 31500 </w:t>
            </w:r>
            <w:proofErr w:type="spellStart"/>
            <w:r>
              <w:rPr>
                <w:rFonts w:ascii="Calibri" w:hAnsi="Calibri"/>
              </w:rPr>
              <w:t>Нашіце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Antuna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Mihanovića</w:t>
            </w:r>
            <w:proofErr w:type="spellEnd"/>
            <w:r>
              <w:rPr>
                <w:rFonts w:ascii="Calibri" w:hAnsi="Calibri"/>
              </w:rPr>
              <w:t xml:space="preserve"> 3, 31500 </w:t>
            </w:r>
            <w:proofErr w:type="spellStart"/>
            <w:r>
              <w:rPr>
                <w:rFonts w:ascii="Calibri" w:hAnsi="Calibri"/>
              </w:rPr>
              <w:t>Našice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E6B6C8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6A71F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42.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A2DE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НОВА ГРАДІШКА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478938" w14:textId="772DB8C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К. </w:t>
            </w:r>
            <w:proofErr w:type="spellStart"/>
            <w:r>
              <w:rPr>
                <w:rFonts w:ascii="Calibri" w:hAnsi="Calibri"/>
              </w:rPr>
              <w:t>Діенеша</w:t>
            </w:r>
            <w:proofErr w:type="spellEnd"/>
            <w:r>
              <w:rPr>
                <w:rFonts w:ascii="Calibri" w:hAnsi="Calibri"/>
              </w:rPr>
              <w:t xml:space="preserve"> 4, 35400 Нова </w:t>
            </w:r>
            <w:proofErr w:type="spellStart"/>
            <w:r>
              <w:rPr>
                <w:rFonts w:ascii="Calibri" w:hAnsi="Calibri"/>
              </w:rPr>
              <w:t>Градішка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(K. </w:t>
            </w:r>
            <w:proofErr w:type="spellStart"/>
            <w:r>
              <w:rPr>
                <w:rFonts w:ascii="Calibri" w:hAnsi="Calibri"/>
              </w:rPr>
              <w:t>Dieneša</w:t>
            </w:r>
            <w:proofErr w:type="spellEnd"/>
            <w:r>
              <w:rPr>
                <w:rFonts w:ascii="Calibri" w:hAnsi="Calibri"/>
              </w:rPr>
              <w:t xml:space="preserve"> 4, 35400 </w:t>
            </w:r>
            <w:proofErr w:type="spellStart"/>
            <w:r>
              <w:rPr>
                <w:rFonts w:ascii="Calibri" w:hAnsi="Calibri"/>
              </w:rPr>
              <w:t>Nova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Gradiška</w:t>
            </w:r>
            <w:proofErr w:type="spellEnd"/>
            <w:r>
              <w:rPr>
                <w:rFonts w:ascii="Calibri" w:hAnsi="Calibri"/>
              </w:rPr>
              <w:t>) 43.</w:t>
            </w:r>
          </w:p>
        </w:tc>
      </w:tr>
      <w:tr w:rsidR="00523A3C" w:rsidRPr="00F1236D" w14:paraId="50ED8D9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2F15C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B62C5D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НОВІ МАРОФ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4B8C96" w14:textId="3016EFE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Мірослава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Крлеже</w:t>
            </w:r>
            <w:proofErr w:type="spellEnd"/>
            <w:r>
              <w:rPr>
                <w:rFonts w:ascii="Calibri" w:hAnsi="Calibri"/>
              </w:rPr>
              <w:t xml:space="preserve"> 4, 42 220 Нові </w:t>
            </w:r>
            <w:proofErr w:type="spellStart"/>
            <w:r>
              <w:rPr>
                <w:rFonts w:ascii="Calibri" w:hAnsi="Calibri"/>
              </w:rPr>
              <w:t>Мароф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Miroslava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Krleže</w:t>
            </w:r>
            <w:proofErr w:type="spellEnd"/>
            <w:r>
              <w:rPr>
                <w:rFonts w:ascii="Calibri" w:hAnsi="Calibri"/>
              </w:rPr>
              <w:t xml:space="preserve"> 4, 42 220 </w:t>
            </w:r>
            <w:proofErr w:type="spellStart"/>
            <w:r>
              <w:rPr>
                <w:rFonts w:ascii="Calibri" w:hAnsi="Calibri"/>
              </w:rPr>
              <w:t>Novi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Marof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FECC48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5DF46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77159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НОВСЬКА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A846F2A" w14:textId="7AFD642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Тіна </w:t>
            </w:r>
            <w:proofErr w:type="spellStart"/>
            <w:r>
              <w:rPr>
                <w:rFonts w:ascii="Calibri" w:hAnsi="Calibri"/>
              </w:rPr>
              <w:t>Уєвіча</w:t>
            </w:r>
            <w:proofErr w:type="spellEnd"/>
            <w:r>
              <w:rPr>
                <w:rFonts w:ascii="Calibri" w:hAnsi="Calibri"/>
              </w:rPr>
              <w:t xml:space="preserve"> 1/a, 44330 </w:t>
            </w:r>
            <w:proofErr w:type="spellStart"/>
            <w:r>
              <w:rPr>
                <w:rFonts w:ascii="Calibri" w:hAnsi="Calibri"/>
              </w:rPr>
              <w:t>Новска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Ujevića</w:t>
            </w:r>
            <w:proofErr w:type="spellEnd"/>
            <w:r>
              <w:rPr>
                <w:rFonts w:ascii="Calibri" w:hAnsi="Calibri"/>
              </w:rPr>
              <w:t xml:space="preserve"> 1/a, 44330 </w:t>
            </w:r>
            <w:proofErr w:type="spellStart"/>
            <w:r>
              <w:rPr>
                <w:rFonts w:ascii="Calibri" w:hAnsi="Calibri"/>
              </w:rPr>
              <w:t>Novska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E8FA00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93C271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B472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ОГУЛІН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1FECB8" w14:textId="65F71436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Вєнац</w:t>
            </w:r>
            <w:proofErr w:type="spellEnd"/>
            <w:r>
              <w:rPr>
                <w:rFonts w:ascii="Calibri" w:hAnsi="Calibri"/>
              </w:rPr>
              <w:t xml:space="preserve"> Іве </w:t>
            </w:r>
            <w:proofErr w:type="spellStart"/>
            <w:r>
              <w:rPr>
                <w:rFonts w:ascii="Calibri" w:hAnsi="Calibri"/>
              </w:rPr>
              <w:t>Марінковіча</w:t>
            </w:r>
            <w:proofErr w:type="spellEnd"/>
            <w:r>
              <w:rPr>
                <w:rFonts w:ascii="Calibri" w:hAnsi="Calibri"/>
              </w:rPr>
              <w:t xml:space="preserve"> 1, 47 300 </w:t>
            </w:r>
            <w:proofErr w:type="spellStart"/>
            <w:r>
              <w:rPr>
                <w:rFonts w:ascii="Calibri" w:hAnsi="Calibri"/>
              </w:rPr>
              <w:t>Огулін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Vijenac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Ive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Marinkovića</w:t>
            </w:r>
            <w:proofErr w:type="spellEnd"/>
            <w:r>
              <w:rPr>
                <w:rFonts w:ascii="Calibri" w:hAnsi="Calibri"/>
              </w:rPr>
              <w:t xml:space="preserve"> 1, 47 300 </w:t>
            </w:r>
            <w:proofErr w:type="spellStart"/>
            <w:r>
              <w:rPr>
                <w:rFonts w:ascii="Calibri" w:hAnsi="Calibri"/>
              </w:rPr>
              <w:t>Ogulin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5598A1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FAA32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852DA7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ОМІШ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D954295" w14:textId="52CF4DB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Квартал </w:t>
            </w:r>
            <w:proofErr w:type="spellStart"/>
            <w:r>
              <w:rPr>
                <w:rFonts w:ascii="Calibri" w:hAnsi="Calibri"/>
              </w:rPr>
              <w:t>Рібняк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б.б</w:t>
            </w:r>
            <w:proofErr w:type="spellEnd"/>
            <w:r>
              <w:rPr>
                <w:rFonts w:ascii="Calibri" w:hAnsi="Calibri"/>
              </w:rPr>
              <w:t xml:space="preserve">., 21310 </w:t>
            </w:r>
            <w:proofErr w:type="spellStart"/>
            <w:r>
              <w:rPr>
                <w:rFonts w:ascii="Calibri" w:hAnsi="Calibri"/>
              </w:rPr>
              <w:t>Оміш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Četvrt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Ribnjak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bb</w:t>
            </w:r>
            <w:proofErr w:type="spellEnd"/>
            <w:r>
              <w:rPr>
                <w:rFonts w:ascii="Calibri" w:hAnsi="Calibri"/>
              </w:rPr>
              <w:t xml:space="preserve">, 21310 </w:t>
            </w:r>
            <w:proofErr w:type="spellStart"/>
            <w:r>
              <w:rPr>
                <w:rFonts w:ascii="Calibri" w:hAnsi="Calibri"/>
              </w:rPr>
              <w:t>Omiš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B54EE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7143C53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5B021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ОПАТІЯ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6AE559" w14:textId="75E5F145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Стубіште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Баредіне</w:t>
            </w:r>
            <w:proofErr w:type="spellEnd"/>
            <w:r>
              <w:rPr>
                <w:rFonts w:ascii="Calibri" w:hAnsi="Calibri"/>
              </w:rPr>
              <w:t xml:space="preserve"> 10/1, 1 </w:t>
            </w:r>
            <w:proofErr w:type="spellStart"/>
            <w:r>
              <w:rPr>
                <w:rFonts w:ascii="Calibri" w:hAnsi="Calibri"/>
              </w:rPr>
              <w:t>Опатія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Stubište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Baredine</w:t>
            </w:r>
            <w:proofErr w:type="spellEnd"/>
            <w:r>
              <w:rPr>
                <w:rFonts w:ascii="Calibri" w:hAnsi="Calibri"/>
              </w:rPr>
              <w:t xml:space="preserve"> 10/1, 51410 </w:t>
            </w:r>
            <w:proofErr w:type="spellStart"/>
            <w:r>
              <w:rPr>
                <w:rFonts w:ascii="Calibri" w:hAnsi="Calibri"/>
              </w:rPr>
              <w:t>Opatija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C813B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9FCAA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56F08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ОСІЄК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A63BB8" w14:textId="1165EB5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Гундулічева</w:t>
            </w:r>
            <w:proofErr w:type="spellEnd"/>
            <w:r>
              <w:rPr>
                <w:rFonts w:ascii="Calibri" w:hAnsi="Calibri"/>
              </w:rPr>
              <w:t xml:space="preserve"> 22,31000 </w:t>
            </w:r>
            <w:proofErr w:type="spellStart"/>
            <w:r>
              <w:rPr>
                <w:rFonts w:ascii="Calibri" w:hAnsi="Calibri"/>
              </w:rPr>
              <w:t>Осієк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Gundulićeva</w:t>
            </w:r>
            <w:proofErr w:type="spellEnd"/>
            <w:r>
              <w:rPr>
                <w:rFonts w:ascii="Calibri" w:hAnsi="Calibri"/>
              </w:rPr>
              <w:t xml:space="preserve"> 22, 31000 </w:t>
            </w:r>
            <w:proofErr w:type="spellStart"/>
            <w:r>
              <w:rPr>
                <w:rFonts w:ascii="Calibri" w:hAnsi="Calibri"/>
              </w:rPr>
              <w:t>Osijek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2C4D01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686F7D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DE05A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ПАКРАЦ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8B0998" w14:textId="4BE299BD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П. </w:t>
            </w:r>
            <w:proofErr w:type="spellStart"/>
            <w:r>
              <w:rPr>
                <w:rFonts w:ascii="Calibri" w:hAnsi="Calibri"/>
              </w:rPr>
              <w:t>Прерадовіча</w:t>
            </w:r>
            <w:proofErr w:type="spellEnd"/>
            <w:r>
              <w:rPr>
                <w:rFonts w:ascii="Calibri" w:hAnsi="Calibri"/>
              </w:rPr>
              <w:t xml:space="preserve"> 1, 34550 </w:t>
            </w:r>
            <w:proofErr w:type="spellStart"/>
            <w:r>
              <w:rPr>
                <w:rFonts w:ascii="Calibri" w:hAnsi="Calibri"/>
              </w:rPr>
              <w:t>Пакрац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(P. </w:t>
            </w:r>
            <w:proofErr w:type="spellStart"/>
            <w:r>
              <w:rPr>
                <w:rFonts w:ascii="Calibri" w:hAnsi="Calibri"/>
              </w:rPr>
              <w:t>Preradovića</w:t>
            </w:r>
            <w:proofErr w:type="spellEnd"/>
            <w:r>
              <w:rPr>
                <w:rFonts w:ascii="Calibri" w:hAnsi="Calibri"/>
              </w:rPr>
              <w:t xml:space="preserve"> 1, 34550 </w:t>
            </w:r>
            <w:proofErr w:type="spellStart"/>
            <w:r>
              <w:rPr>
                <w:rFonts w:ascii="Calibri" w:hAnsi="Calibri"/>
              </w:rPr>
              <w:t>Pakrac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64108A15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370075B" w14:textId="1BCFA4EF" w:rsidR="00523A3C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</w:rPr>
              <w:t>50.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D6F16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ПАЗІН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F87B05" w14:textId="5EB479A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Пролаз </w:t>
            </w:r>
            <w:proofErr w:type="spellStart"/>
            <w:r>
              <w:rPr>
                <w:rFonts w:ascii="Calibri" w:hAnsi="Calibri"/>
              </w:rPr>
              <w:t>Отокара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Кершованія</w:t>
            </w:r>
            <w:proofErr w:type="spellEnd"/>
            <w:r>
              <w:rPr>
                <w:rFonts w:ascii="Calibri" w:hAnsi="Calibri"/>
              </w:rPr>
              <w:t xml:space="preserve"> 2, 52000 </w:t>
            </w:r>
            <w:proofErr w:type="spellStart"/>
            <w:r>
              <w:rPr>
                <w:rFonts w:ascii="Calibri" w:hAnsi="Calibri"/>
              </w:rPr>
              <w:t>Пазін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Prolaz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Otokara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Keršovanija</w:t>
            </w:r>
            <w:proofErr w:type="spellEnd"/>
            <w:r>
              <w:rPr>
                <w:rFonts w:ascii="Calibri" w:hAnsi="Calibri"/>
              </w:rPr>
              <w:t xml:space="preserve"> 2, 52000 </w:t>
            </w:r>
            <w:proofErr w:type="spellStart"/>
            <w:r>
              <w:rPr>
                <w:rFonts w:ascii="Calibri" w:hAnsi="Calibri"/>
              </w:rPr>
              <w:t>Pazin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F827EB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98E35D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FB4A7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Бузет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207AEE5B" w14:textId="14665D76" w:rsidR="00523A3C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II</w:t>
            </w:r>
            <w:r w:rsidR="00523A3C">
              <w:rPr>
                <w:rFonts w:ascii="Calibri" w:hAnsi="Calibri"/>
              </w:rPr>
              <w:t xml:space="preserve"> </w:t>
            </w:r>
            <w:proofErr w:type="spellStart"/>
            <w:r w:rsidR="00523A3C">
              <w:rPr>
                <w:rFonts w:ascii="Calibri" w:hAnsi="Calibri"/>
              </w:rPr>
              <w:t>Істарске</w:t>
            </w:r>
            <w:proofErr w:type="spellEnd"/>
            <w:r w:rsidR="00523A3C">
              <w:rPr>
                <w:rFonts w:ascii="Calibri" w:hAnsi="Calibri"/>
              </w:rPr>
              <w:t xml:space="preserve"> </w:t>
            </w:r>
            <w:proofErr w:type="spellStart"/>
            <w:r w:rsidR="00523A3C">
              <w:rPr>
                <w:rFonts w:ascii="Calibri" w:hAnsi="Calibri"/>
              </w:rPr>
              <w:t>бригаде</w:t>
            </w:r>
            <w:proofErr w:type="spellEnd"/>
            <w:r w:rsidR="00523A3C">
              <w:rPr>
                <w:rFonts w:ascii="Calibri" w:hAnsi="Calibri"/>
              </w:rPr>
              <w:t xml:space="preserve"> 11, 52420 </w:t>
            </w:r>
            <w:proofErr w:type="spellStart"/>
            <w:r w:rsidR="00523A3C">
              <w:rPr>
                <w:rFonts w:ascii="Calibri" w:hAnsi="Calibri"/>
              </w:rPr>
              <w:t>Бузет</w:t>
            </w:r>
            <w:proofErr w:type="spellEnd"/>
            <w:r w:rsidR="00523A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="00523A3C">
              <w:rPr>
                <w:rFonts w:ascii="Calibri" w:hAnsi="Calibri"/>
              </w:rPr>
              <w:t xml:space="preserve">(II. </w:t>
            </w:r>
            <w:proofErr w:type="spellStart"/>
            <w:r w:rsidR="00523A3C">
              <w:rPr>
                <w:rFonts w:ascii="Calibri" w:hAnsi="Calibri"/>
              </w:rPr>
              <w:t>Istarske</w:t>
            </w:r>
            <w:proofErr w:type="spellEnd"/>
            <w:r w:rsidR="00523A3C">
              <w:rPr>
                <w:rFonts w:ascii="Calibri" w:hAnsi="Calibri"/>
              </w:rPr>
              <w:t xml:space="preserve"> </w:t>
            </w:r>
            <w:proofErr w:type="spellStart"/>
            <w:r w:rsidR="00523A3C">
              <w:rPr>
                <w:rFonts w:ascii="Calibri" w:hAnsi="Calibri"/>
              </w:rPr>
              <w:t>brigade</w:t>
            </w:r>
            <w:proofErr w:type="spellEnd"/>
            <w:r w:rsidR="00523A3C">
              <w:rPr>
                <w:rFonts w:ascii="Calibri" w:hAnsi="Calibri"/>
              </w:rPr>
              <w:t xml:space="preserve"> 11, 52420 </w:t>
            </w:r>
            <w:proofErr w:type="spellStart"/>
            <w:r w:rsidR="00523A3C">
              <w:rPr>
                <w:rFonts w:ascii="Calibri" w:hAnsi="Calibri"/>
              </w:rPr>
              <w:t>Buzet</w:t>
            </w:r>
            <w:proofErr w:type="spellEnd"/>
            <w:r w:rsidR="00523A3C">
              <w:rPr>
                <w:rFonts w:ascii="Calibri" w:hAnsi="Calibri"/>
              </w:rPr>
              <w:t>)</w:t>
            </w:r>
          </w:p>
        </w:tc>
      </w:tr>
      <w:tr w:rsidR="00523A3C" w:rsidRPr="00F1236D" w14:paraId="0B8B618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1C89CB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30A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ПЕТРІНЯ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9DDAC3" w14:textId="07F728F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Туркулінова</w:t>
            </w:r>
            <w:proofErr w:type="spellEnd"/>
            <w:r>
              <w:rPr>
                <w:rFonts w:ascii="Calibri" w:hAnsi="Calibri"/>
              </w:rPr>
              <w:t xml:space="preserve"> 35, 44 250 </w:t>
            </w:r>
            <w:proofErr w:type="spellStart"/>
            <w:r>
              <w:rPr>
                <w:rFonts w:ascii="Calibri" w:hAnsi="Calibri"/>
              </w:rPr>
              <w:t>Петріня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Turkulinova</w:t>
            </w:r>
            <w:proofErr w:type="spellEnd"/>
            <w:r>
              <w:rPr>
                <w:rFonts w:ascii="Calibri" w:hAnsi="Calibri"/>
              </w:rPr>
              <w:t xml:space="preserve"> 35, 44 250 </w:t>
            </w:r>
            <w:proofErr w:type="spellStart"/>
            <w:r>
              <w:rPr>
                <w:rFonts w:ascii="Calibri" w:hAnsi="Calibri"/>
              </w:rPr>
              <w:t>Petrinja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ECB1A9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D28F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92C56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ПЛОЧЕ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AC500B" w14:textId="2FEA36E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Далматінска</w:t>
            </w:r>
            <w:proofErr w:type="spellEnd"/>
            <w:r>
              <w:rPr>
                <w:rFonts w:ascii="Calibri" w:hAnsi="Calibri"/>
              </w:rPr>
              <w:t xml:space="preserve"> 40, 20340 </w:t>
            </w:r>
            <w:proofErr w:type="spellStart"/>
            <w:r>
              <w:rPr>
                <w:rFonts w:ascii="Calibri" w:hAnsi="Calibri"/>
              </w:rPr>
              <w:t>Плоче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Dalmatinska</w:t>
            </w:r>
            <w:proofErr w:type="spellEnd"/>
            <w:r>
              <w:rPr>
                <w:rFonts w:ascii="Calibri" w:hAnsi="Calibri"/>
              </w:rPr>
              <w:t xml:space="preserve"> 40, 20340 </w:t>
            </w:r>
            <w:proofErr w:type="spellStart"/>
            <w:r>
              <w:rPr>
                <w:rFonts w:ascii="Calibri" w:hAnsi="Calibri"/>
              </w:rPr>
              <w:t>Ploče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5433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C6F3E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88E7C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ПОРЕЧ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306980" w14:textId="474A4E0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Маура</w:t>
            </w:r>
            <w:proofErr w:type="spellEnd"/>
            <w:r>
              <w:rPr>
                <w:rFonts w:ascii="Calibri" w:hAnsi="Calibri"/>
              </w:rPr>
              <w:t xml:space="preserve"> Джозефа 2Б, 52440 </w:t>
            </w:r>
            <w:proofErr w:type="spellStart"/>
            <w:r>
              <w:rPr>
                <w:rFonts w:ascii="Calibri" w:hAnsi="Calibri"/>
              </w:rPr>
              <w:t>Пореч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Dr.Maura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Gioseffia</w:t>
            </w:r>
            <w:proofErr w:type="spellEnd"/>
            <w:r>
              <w:rPr>
                <w:rFonts w:ascii="Calibri" w:hAnsi="Calibri"/>
              </w:rPr>
              <w:t xml:space="preserve"> 2B, 52440 </w:t>
            </w:r>
            <w:proofErr w:type="spellStart"/>
            <w:r>
              <w:rPr>
                <w:rFonts w:ascii="Calibri" w:hAnsi="Calibri"/>
              </w:rPr>
              <w:t>Poreč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F2AC67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AB19D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0A4E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ПОЖЕГА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6039FC" w14:textId="08A16A1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</w:t>
            </w:r>
            <w:proofErr w:type="spellEnd"/>
            <w:r>
              <w:rPr>
                <w:rFonts w:ascii="Calibri" w:hAnsi="Calibri"/>
              </w:rPr>
              <w:t xml:space="preserve">. Філіпа </w:t>
            </w:r>
            <w:proofErr w:type="spellStart"/>
            <w:r>
              <w:rPr>
                <w:rFonts w:ascii="Calibri" w:hAnsi="Calibri"/>
              </w:rPr>
              <w:t>Потребісе</w:t>
            </w:r>
            <w:proofErr w:type="spellEnd"/>
            <w:r>
              <w:rPr>
                <w:rFonts w:ascii="Calibri" w:hAnsi="Calibri"/>
              </w:rPr>
              <w:t xml:space="preserve"> 2, 34000 </w:t>
            </w:r>
            <w:proofErr w:type="spellStart"/>
            <w:r>
              <w:rPr>
                <w:rFonts w:ascii="Calibri" w:hAnsi="Calibri"/>
              </w:rPr>
              <w:t>Пожега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Filipa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Potrebice</w:t>
            </w:r>
            <w:proofErr w:type="spellEnd"/>
            <w:r>
              <w:rPr>
                <w:rFonts w:ascii="Calibri" w:hAnsi="Calibri"/>
              </w:rPr>
              <w:t xml:space="preserve"> 2, 34000 </w:t>
            </w:r>
            <w:proofErr w:type="spellStart"/>
            <w:r>
              <w:rPr>
                <w:rFonts w:ascii="Calibri" w:hAnsi="Calibri"/>
              </w:rPr>
              <w:t>Požega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5061C11" w14:textId="77777777" w:rsidTr="00425918">
        <w:trPr>
          <w:trHeight w:val="253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4DFE16" w14:textId="7F22F958" w:rsidR="00523A3C" w:rsidRPr="00F1236D" w:rsidRDefault="00523A3C" w:rsidP="0042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196C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ПРЕЛОГ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6D1A80" w14:textId="3370E47B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</w:t>
            </w:r>
            <w:proofErr w:type="spellStart"/>
            <w:r>
              <w:rPr>
                <w:rFonts w:ascii="Calibri" w:hAnsi="Calibri"/>
              </w:rPr>
              <w:t>Звоніміра</w:t>
            </w:r>
            <w:proofErr w:type="spellEnd"/>
            <w:r>
              <w:rPr>
                <w:rFonts w:ascii="Calibri" w:hAnsi="Calibri"/>
              </w:rPr>
              <w:t xml:space="preserve"> 9, 40323 </w:t>
            </w:r>
            <w:proofErr w:type="spellStart"/>
            <w:r>
              <w:rPr>
                <w:rFonts w:ascii="Calibri" w:hAnsi="Calibri"/>
              </w:rPr>
              <w:t>Прелог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Zvonimira</w:t>
            </w:r>
            <w:proofErr w:type="spellEnd"/>
            <w:r>
              <w:rPr>
                <w:rFonts w:ascii="Calibri" w:hAnsi="Calibri"/>
              </w:rPr>
              <w:t xml:space="preserve"> 9, 40323 </w:t>
            </w:r>
            <w:proofErr w:type="spellStart"/>
            <w:r>
              <w:rPr>
                <w:rFonts w:ascii="Calibri" w:hAnsi="Calibri"/>
              </w:rPr>
              <w:t>Prelog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78E2B7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6F89C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543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ПУЛА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F5A60A" w14:textId="0CFA058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Сергієваца</w:t>
            </w:r>
            <w:proofErr w:type="spellEnd"/>
            <w:r>
              <w:rPr>
                <w:rFonts w:ascii="Calibri" w:hAnsi="Calibri"/>
              </w:rPr>
              <w:t xml:space="preserve"> 2, 52100 </w:t>
            </w:r>
            <w:proofErr w:type="spellStart"/>
            <w:r>
              <w:rPr>
                <w:rFonts w:ascii="Calibri" w:hAnsi="Calibri"/>
              </w:rPr>
              <w:t>Пула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Sergijevaca</w:t>
            </w:r>
            <w:proofErr w:type="spellEnd"/>
            <w:r>
              <w:rPr>
                <w:rFonts w:ascii="Calibri" w:hAnsi="Calibri"/>
              </w:rPr>
              <w:t xml:space="preserve"> 2, 52100 </w:t>
            </w:r>
            <w:proofErr w:type="spellStart"/>
            <w:r>
              <w:rPr>
                <w:rFonts w:ascii="Calibri" w:hAnsi="Calibri"/>
              </w:rPr>
              <w:t>Pula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6EEE7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427522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8739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РІЄКА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AEDD80" w14:textId="6EB29A0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Лагініна</w:t>
            </w:r>
            <w:proofErr w:type="spellEnd"/>
            <w:r>
              <w:rPr>
                <w:rFonts w:ascii="Calibri" w:hAnsi="Calibri"/>
              </w:rPr>
              <w:t xml:space="preserve"> 11А, 51000 Рієка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Laginjina</w:t>
            </w:r>
            <w:proofErr w:type="spellEnd"/>
            <w:r>
              <w:rPr>
                <w:rFonts w:ascii="Calibri" w:hAnsi="Calibri"/>
              </w:rPr>
              <w:t xml:space="preserve"> 11 A, 51000  </w:t>
            </w:r>
            <w:proofErr w:type="spellStart"/>
            <w:r>
              <w:rPr>
                <w:rFonts w:ascii="Calibri" w:hAnsi="Calibri"/>
              </w:rPr>
              <w:t>Rijeka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397257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63AB62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6BF6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Чабар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9E9D180" w14:textId="54CCE3A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Народног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ослободженя</w:t>
            </w:r>
            <w:proofErr w:type="spellEnd"/>
            <w:r>
              <w:rPr>
                <w:rFonts w:ascii="Calibri" w:hAnsi="Calibri"/>
              </w:rPr>
              <w:t xml:space="preserve"> 2, 51306 </w:t>
            </w:r>
            <w:proofErr w:type="spellStart"/>
            <w:r>
              <w:rPr>
                <w:rFonts w:ascii="Calibri" w:hAnsi="Calibri"/>
              </w:rPr>
              <w:t>Чабар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Narodnog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oslobođenja</w:t>
            </w:r>
            <w:proofErr w:type="spellEnd"/>
            <w:r>
              <w:rPr>
                <w:rFonts w:ascii="Calibri" w:hAnsi="Calibri"/>
              </w:rPr>
              <w:t xml:space="preserve"> 2, 51306 </w:t>
            </w:r>
            <w:proofErr w:type="spellStart"/>
            <w:r>
              <w:rPr>
                <w:rFonts w:ascii="Calibri" w:hAnsi="Calibri"/>
              </w:rPr>
              <w:t>Čabar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85D994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885092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2BC8B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Делніце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264B7277" w14:textId="53464C1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138 </w:t>
            </w:r>
            <w:proofErr w:type="spellStart"/>
            <w:r>
              <w:rPr>
                <w:rFonts w:ascii="Calibri" w:hAnsi="Calibri"/>
              </w:rPr>
              <w:t>Брігаде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хрватске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войске</w:t>
            </w:r>
            <w:proofErr w:type="spellEnd"/>
            <w:r>
              <w:rPr>
                <w:rFonts w:ascii="Calibri" w:hAnsi="Calibri"/>
              </w:rPr>
              <w:t xml:space="preserve"> 4, 513000 </w:t>
            </w:r>
            <w:proofErr w:type="spellStart"/>
            <w:r>
              <w:rPr>
                <w:rFonts w:ascii="Calibri" w:hAnsi="Calibri"/>
              </w:rPr>
              <w:t>Делнісе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138. </w:t>
            </w:r>
            <w:proofErr w:type="spellStart"/>
            <w:r>
              <w:rPr>
                <w:rFonts w:ascii="Calibri" w:hAnsi="Calibri"/>
              </w:rPr>
              <w:t>Brigade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hrvatske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vojske</w:t>
            </w:r>
            <w:proofErr w:type="spellEnd"/>
            <w:r>
              <w:rPr>
                <w:rFonts w:ascii="Calibri" w:hAnsi="Calibri"/>
              </w:rPr>
              <w:t xml:space="preserve"> 4, 51300 </w:t>
            </w:r>
            <w:proofErr w:type="spellStart"/>
            <w:r>
              <w:rPr>
                <w:rFonts w:ascii="Calibri" w:hAnsi="Calibri"/>
              </w:rPr>
              <w:t>Delnice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C23A6D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CDEE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3930D49" w14:textId="16F74E40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Врбовско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1B718310" w14:textId="4AE2FB8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Добра </w:t>
            </w:r>
            <w:proofErr w:type="spellStart"/>
            <w:r>
              <w:rPr>
                <w:rFonts w:ascii="Calibri" w:hAnsi="Calibri"/>
              </w:rPr>
              <w:t>уліца</w:t>
            </w:r>
            <w:proofErr w:type="spellEnd"/>
            <w:r>
              <w:rPr>
                <w:rFonts w:ascii="Calibri" w:hAnsi="Calibri"/>
              </w:rPr>
              <w:t xml:space="preserve"> 6, 51326 </w:t>
            </w:r>
            <w:proofErr w:type="spellStart"/>
            <w:r>
              <w:rPr>
                <w:rFonts w:ascii="Calibri" w:hAnsi="Calibri"/>
              </w:rPr>
              <w:t>Врбовско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Dobra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6, 51326 </w:t>
            </w:r>
            <w:proofErr w:type="spellStart"/>
            <w:r>
              <w:rPr>
                <w:rFonts w:ascii="Calibri" w:hAnsi="Calibri"/>
              </w:rPr>
              <w:t>Vrbovsko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75202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1EABA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AAAF1C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РОВІНЬ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B09C179" w14:textId="00D95C9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Карера</w:t>
            </w:r>
            <w:proofErr w:type="spellEnd"/>
            <w:r>
              <w:rPr>
                <w:rFonts w:ascii="Calibri" w:hAnsi="Calibri"/>
              </w:rPr>
              <w:t xml:space="preserve"> 21/II, 52210 </w:t>
            </w:r>
            <w:proofErr w:type="spellStart"/>
            <w:r>
              <w:rPr>
                <w:rFonts w:ascii="Calibri" w:hAnsi="Calibri"/>
              </w:rPr>
              <w:t>Ровінь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Carera</w:t>
            </w:r>
            <w:proofErr w:type="spellEnd"/>
            <w:r>
              <w:rPr>
                <w:rFonts w:ascii="Calibri" w:hAnsi="Calibri"/>
              </w:rPr>
              <w:t xml:space="preserve"> 21/II, 52210 </w:t>
            </w:r>
            <w:proofErr w:type="spellStart"/>
            <w:r>
              <w:rPr>
                <w:rFonts w:ascii="Calibri" w:hAnsi="Calibri"/>
              </w:rPr>
              <w:t>Rovinj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62794C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D8E98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277369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САМОБОР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754759" w14:textId="2DC0E252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Савке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Дабчевіч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Кучар</w:t>
            </w:r>
            <w:proofErr w:type="spellEnd"/>
            <w:r>
              <w:rPr>
                <w:rFonts w:ascii="Calibri" w:hAnsi="Calibri"/>
              </w:rPr>
              <w:t xml:space="preserve"> 2, 10430 </w:t>
            </w:r>
            <w:proofErr w:type="spellStart"/>
            <w:r>
              <w:rPr>
                <w:rFonts w:ascii="Calibri" w:hAnsi="Calibri"/>
              </w:rPr>
              <w:t>Самобор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Savke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Dabčević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Kučar</w:t>
            </w:r>
            <w:proofErr w:type="spellEnd"/>
            <w:r>
              <w:rPr>
                <w:rFonts w:ascii="Calibri" w:hAnsi="Calibri"/>
              </w:rPr>
              <w:t xml:space="preserve"> 2, 10430 </w:t>
            </w:r>
            <w:proofErr w:type="spellStart"/>
            <w:r>
              <w:rPr>
                <w:rFonts w:ascii="Calibri" w:hAnsi="Calibri"/>
              </w:rPr>
              <w:t>Samobor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BED90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847DA7" w14:textId="77777777" w:rsidR="00523A3C" w:rsidRPr="00A52C6A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0D528D6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СЕНЬ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8C8A49" w14:textId="5BB72DB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Вєнцеслава</w:t>
            </w:r>
            <w:proofErr w:type="spellEnd"/>
            <w:r>
              <w:rPr>
                <w:rFonts w:ascii="Calibri" w:hAnsi="Calibri"/>
              </w:rPr>
              <w:t xml:space="preserve"> Новака 4, 53270 Сень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Vjenceslava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Novaka</w:t>
            </w:r>
            <w:proofErr w:type="spellEnd"/>
            <w:r>
              <w:rPr>
                <w:rFonts w:ascii="Calibri" w:hAnsi="Calibri"/>
              </w:rPr>
              <w:t xml:space="preserve"> 4, 53270 </w:t>
            </w:r>
            <w:proofErr w:type="spellStart"/>
            <w:r>
              <w:rPr>
                <w:rFonts w:ascii="Calibri" w:hAnsi="Calibri"/>
              </w:rPr>
              <w:t>Senj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693DD7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D4522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36188ED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Оточац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78CBEE08" w14:textId="049EDB0B" w:rsidR="00523A3C" w:rsidRPr="006F140A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Туджмана</w:t>
            </w:r>
            <w:proofErr w:type="spellEnd"/>
            <w:r>
              <w:rPr>
                <w:rFonts w:ascii="Calibri" w:hAnsi="Calibri"/>
              </w:rPr>
              <w:t xml:space="preserve"> 4, 53220 </w:t>
            </w:r>
            <w:proofErr w:type="spellStart"/>
            <w:r>
              <w:rPr>
                <w:rFonts w:ascii="Calibri" w:hAnsi="Calibri"/>
              </w:rPr>
              <w:t>Оточац</w:t>
            </w:r>
            <w:proofErr w:type="spellEnd"/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Tuđmana</w:t>
            </w:r>
            <w:proofErr w:type="spellEnd"/>
            <w:r>
              <w:rPr>
                <w:rFonts w:ascii="Calibri" w:hAnsi="Calibri"/>
              </w:rPr>
              <w:t xml:space="preserve"> 4, 53220 </w:t>
            </w:r>
            <w:proofErr w:type="spellStart"/>
            <w:r>
              <w:rPr>
                <w:rFonts w:ascii="Calibri" w:hAnsi="Calibri"/>
              </w:rPr>
              <w:t>Otočac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A92E5A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A42FB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C7A427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СІНЬ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F15751" w14:textId="5D45EE2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Жанкова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главіца</w:t>
            </w:r>
            <w:proofErr w:type="spellEnd"/>
            <w:r>
              <w:rPr>
                <w:rFonts w:ascii="Calibri" w:hAnsi="Calibri"/>
              </w:rPr>
              <w:t xml:space="preserve"> 2, 21230 </w:t>
            </w:r>
            <w:proofErr w:type="spellStart"/>
            <w:r>
              <w:rPr>
                <w:rFonts w:ascii="Calibri" w:hAnsi="Calibri"/>
              </w:rPr>
              <w:t>Сінь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Žankova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glavica</w:t>
            </w:r>
            <w:proofErr w:type="spellEnd"/>
            <w:r>
              <w:rPr>
                <w:rFonts w:ascii="Calibri" w:hAnsi="Calibri"/>
              </w:rPr>
              <w:t xml:space="preserve"> 2, 21230 </w:t>
            </w:r>
            <w:proofErr w:type="spellStart"/>
            <w:r>
              <w:rPr>
                <w:rFonts w:ascii="Calibri" w:hAnsi="Calibri"/>
              </w:rPr>
              <w:t>Sinj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BFC6E4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80C48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62.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7015EB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СІСАК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A9B783C" w14:textId="5ECEB1CC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Івана </w:t>
            </w:r>
            <w:proofErr w:type="spellStart"/>
            <w:r>
              <w:rPr>
                <w:rFonts w:ascii="Calibri" w:hAnsi="Calibri"/>
              </w:rPr>
              <w:t>Мештровіча</w:t>
            </w:r>
            <w:proofErr w:type="spellEnd"/>
            <w:r>
              <w:rPr>
                <w:rFonts w:ascii="Calibri" w:hAnsi="Calibri"/>
              </w:rPr>
              <w:t xml:space="preserve"> 21, 44000 </w:t>
            </w:r>
            <w:proofErr w:type="spellStart"/>
            <w:r>
              <w:rPr>
                <w:rFonts w:ascii="Calibri" w:hAnsi="Calibri"/>
              </w:rPr>
              <w:t>Сісак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Ivana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Meštrovića</w:t>
            </w:r>
            <w:proofErr w:type="spellEnd"/>
            <w:r>
              <w:rPr>
                <w:rFonts w:ascii="Calibri" w:hAnsi="Calibri"/>
              </w:rPr>
              <w:t xml:space="preserve"> 21, 44000 </w:t>
            </w:r>
            <w:proofErr w:type="spellStart"/>
            <w:r>
              <w:rPr>
                <w:rFonts w:ascii="Calibri" w:hAnsi="Calibri"/>
              </w:rPr>
              <w:t>Sisak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7C045A2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C7B4E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73BAC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СЛАТІНА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D1AC0C" w14:textId="3A87D892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Владіміра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Назора</w:t>
            </w:r>
            <w:proofErr w:type="spellEnd"/>
            <w:r>
              <w:rPr>
                <w:rFonts w:ascii="Calibri" w:hAnsi="Calibri"/>
              </w:rPr>
              <w:t xml:space="preserve"> 5/1, 33520 </w:t>
            </w:r>
            <w:proofErr w:type="spellStart"/>
            <w:r>
              <w:rPr>
                <w:rFonts w:ascii="Calibri" w:hAnsi="Calibri"/>
              </w:rPr>
              <w:t>Слатіна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Vladimira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Nazora</w:t>
            </w:r>
            <w:proofErr w:type="spellEnd"/>
            <w:r>
              <w:rPr>
                <w:rFonts w:ascii="Calibri" w:hAnsi="Calibri"/>
              </w:rPr>
              <w:t xml:space="preserve"> 5/1, 33520 </w:t>
            </w:r>
            <w:proofErr w:type="spellStart"/>
            <w:r>
              <w:rPr>
                <w:rFonts w:ascii="Calibri" w:hAnsi="Calibri"/>
              </w:rPr>
              <w:t>Slatina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FECD85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63BFE9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6A2BD2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Ораховіца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5C40246A" w14:textId="088C1D6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</w:t>
            </w:r>
            <w:proofErr w:type="spellStart"/>
            <w:r>
              <w:rPr>
                <w:rFonts w:ascii="Calibri" w:hAnsi="Calibri"/>
              </w:rPr>
              <w:t>Звоніміра</w:t>
            </w:r>
            <w:proofErr w:type="spellEnd"/>
            <w:r>
              <w:rPr>
                <w:rFonts w:ascii="Calibri" w:hAnsi="Calibri"/>
              </w:rPr>
              <w:t xml:space="preserve"> 53, 33515 </w:t>
            </w:r>
            <w:proofErr w:type="spellStart"/>
            <w:r>
              <w:rPr>
                <w:rFonts w:ascii="Calibri" w:hAnsi="Calibri"/>
              </w:rPr>
              <w:t>Ораховіца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Zvonimira</w:t>
            </w:r>
            <w:proofErr w:type="spellEnd"/>
            <w:r>
              <w:rPr>
                <w:rFonts w:ascii="Calibri" w:hAnsi="Calibri"/>
              </w:rPr>
              <w:t xml:space="preserve"> 53, 33515 </w:t>
            </w:r>
            <w:proofErr w:type="spellStart"/>
            <w:r>
              <w:rPr>
                <w:rFonts w:ascii="Calibri" w:hAnsi="Calibri"/>
              </w:rPr>
              <w:t>Orahovica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507DCF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C34E1A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C12E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СЛАВОНСКІ БРОД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205590" w14:textId="024FB88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Населє</w:t>
            </w:r>
            <w:proofErr w:type="spellEnd"/>
            <w:r>
              <w:rPr>
                <w:rFonts w:ascii="Calibri" w:hAnsi="Calibri"/>
              </w:rPr>
              <w:t xml:space="preserve"> Славонія I, 13, 35000 </w:t>
            </w:r>
            <w:proofErr w:type="spellStart"/>
            <w:r>
              <w:rPr>
                <w:rFonts w:ascii="Calibri" w:hAnsi="Calibri"/>
              </w:rPr>
              <w:t>Славонскі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брод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Naselje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Slavonija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br</w:t>
            </w:r>
            <w:proofErr w:type="spellEnd"/>
            <w:r>
              <w:rPr>
                <w:rFonts w:ascii="Calibri" w:hAnsi="Calibri"/>
              </w:rPr>
              <w:t xml:space="preserve">. 13, 35000 </w:t>
            </w:r>
            <w:proofErr w:type="spellStart"/>
            <w:r>
              <w:rPr>
                <w:rFonts w:ascii="Calibri" w:hAnsi="Calibri"/>
              </w:rPr>
              <w:t>Slavonski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Brod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1C6F17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83A345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F750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СЛУНЬ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C5AE" w14:textId="4766E5E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</w:t>
            </w:r>
            <w:proofErr w:type="spellStart"/>
            <w:r>
              <w:rPr>
                <w:rFonts w:ascii="Calibri" w:hAnsi="Calibri"/>
              </w:rPr>
              <w:t>браче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1, 47240 </w:t>
            </w:r>
            <w:proofErr w:type="spellStart"/>
            <w:r>
              <w:rPr>
                <w:rFonts w:ascii="Calibri" w:hAnsi="Calibri"/>
              </w:rPr>
              <w:t>Слунь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braće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1, 47240 </w:t>
            </w:r>
            <w:proofErr w:type="spellStart"/>
            <w:r>
              <w:rPr>
                <w:rFonts w:ascii="Calibri" w:hAnsi="Calibri"/>
              </w:rPr>
              <w:t>Slunj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E093A2A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2A571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5D018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СПЛІТ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61914E" w14:textId="518F17C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Гундулічева</w:t>
            </w:r>
            <w:proofErr w:type="spellEnd"/>
            <w:r>
              <w:rPr>
                <w:rFonts w:ascii="Calibri" w:hAnsi="Calibri"/>
              </w:rPr>
              <w:t xml:space="preserve"> 25, 21000 Спліт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Gundulićeva</w:t>
            </w:r>
            <w:proofErr w:type="spellEnd"/>
            <w:r>
              <w:rPr>
                <w:rFonts w:ascii="Calibri" w:hAnsi="Calibri"/>
              </w:rPr>
              <w:t xml:space="preserve"> 25, 21000 </w:t>
            </w:r>
            <w:proofErr w:type="spellStart"/>
            <w:r>
              <w:rPr>
                <w:rFonts w:ascii="Calibri" w:hAnsi="Calibri"/>
              </w:rPr>
              <w:t>Split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3D07D1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093B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43764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Хвар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C12D845" w14:textId="7991037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Фабріка</w:t>
            </w:r>
            <w:proofErr w:type="spellEnd"/>
            <w:r>
              <w:rPr>
                <w:rFonts w:ascii="Calibri" w:hAnsi="Calibri"/>
              </w:rPr>
              <w:t xml:space="preserve"> 35, 21450 </w:t>
            </w:r>
            <w:proofErr w:type="spellStart"/>
            <w:r>
              <w:rPr>
                <w:rFonts w:ascii="Calibri" w:hAnsi="Calibri"/>
              </w:rPr>
              <w:t>Хвар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Fabrika</w:t>
            </w:r>
            <w:proofErr w:type="spellEnd"/>
            <w:r>
              <w:rPr>
                <w:rFonts w:ascii="Calibri" w:hAnsi="Calibri"/>
              </w:rPr>
              <w:t xml:space="preserve"> 35, 21450 </w:t>
            </w:r>
            <w:proofErr w:type="spellStart"/>
            <w:r>
              <w:rPr>
                <w:rFonts w:ascii="Calibri" w:hAnsi="Calibri"/>
              </w:rPr>
              <w:t>Hvar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2CF4C3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5C19F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85D4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Каштела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CDC12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Цеста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вр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Туджмана</w:t>
            </w:r>
            <w:proofErr w:type="spellEnd"/>
            <w:r>
              <w:rPr>
                <w:rFonts w:ascii="Calibri" w:hAnsi="Calibri"/>
              </w:rPr>
              <w:t xml:space="preserve"> 932 Б, 21216 </w:t>
            </w:r>
            <w:proofErr w:type="spellStart"/>
            <w:r>
              <w:rPr>
                <w:rFonts w:ascii="Calibri" w:hAnsi="Calibri"/>
              </w:rPr>
              <w:t>Каштел</w:t>
            </w:r>
            <w:proofErr w:type="spellEnd"/>
            <w:r>
              <w:rPr>
                <w:rFonts w:ascii="Calibri" w:hAnsi="Calibri"/>
              </w:rPr>
              <w:t xml:space="preserve"> Старі (</w:t>
            </w:r>
            <w:proofErr w:type="spellStart"/>
            <w:r>
              <w:rPr>
                <w:rFonts w:ascii="Calibri" w:hAnsi="Calibri"/>
              </w:rPr>
              <w:t>Cesta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Tuđmana</w:t>
            </w:r>
            <w:proofErr w:type="spellEnd"/>
            <w:r>
              <w:rPr>
                <w:rFonts w:ascii="Calibri" w:hAnsi="Calibri"/>
              </w:rPr>
              <w:t xml:space="preserve"> 932 B, 21216 </w:t>
            </w:r>
            <w:proofErr w:type="spellStart"/>
            <w:r>
              <w:rPr>
                <w:rFonts w:ascii="Calibri" w:hAnsi="Calibri"/>
              </w:rPr>
              <w:t>Kaštel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Stari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9827D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5AC5F2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0CC493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Солін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9AE3D53" w14:textId="4B3FC174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</w:t>
            </w:r>
            <w:proofErr w:type="spellStart"/>
            <w:r>
              <w:rPr>
                <w:rFonts w:ascii="Calibri" w:hAnsi="Calibri"/>
              </w:rPr>
              <w:t>Звоніміра</w:t>
            </w:r>
            <w:proofErr w:type="spellEnd"/>
            <w:r>
              <w:rPr>
                <w:rFonts w:ascii="Calibri" w:hAnsi="Calibri"/>
              </w:rPr>
              <w:t xml:space="preserve"> 117 А, 21210 </w:t>
            </w:r>
            <w:proofErr w:type="spellStart"/>
            <w:r>
              <w:rPr>
                <w:rFonts w:ascii="Calibri" w:hAnsi="Calibri"/>
              </w:rPr>
              <w:t>Солін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Zvonimira</w:t>
            </w:r>
            <w:proofErr w:type="spellEnd"/>
            <w:r>
              <w:rPr>
                <w:rFonts w:ascii="Calibri" w:hAnsi="Calibri"/>
              </w:rPr>
              <w:t xml:space="preserve"> 117 A, 21210  </w:t>
            </w:r>
            <w:proofErr w:type="spellStart"/>
            <w:r>
              <w:rPr>
                <w:rFonts w:ascii="Calibri" w:hAnsi="Calibri"/>
              </w:rPr>
              <w:t>Solin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F8FD72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50913F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84EC9D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Віс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71A2D76F" w14:textId="67ED607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30 </w:t>
            </w:r>
            <w:proofErr w:type="spellStart"/>
            <w:r>
              <w:rPr>
                <w:rFonts w:ascii="Calibri" w:hAnsi="Calibri"/>
              </w:rPr>
              <w:t>свібня</w:t>
            </w:r>
            <w:proofErr w:type="spellEnd"/>
            <w:r>
              <w:rPr>
                <w:rFonts w:ascii="Calibri" w:hAnsi="Calibri"/>
              </w:rPr>
              <w:t xml:space="preserve"> 1992, 2, 21480 </w:t>
            </w:r>
            <w:proofErr w:type="spellStart"/>
            <w:r>
              <w:rPr>
                <w:rFonts w:ascii="Calibri" w:hAnsi="Calibri"/>
              </w:rPr>
              <w:t>Віс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30.svibnja 1992. </w:t>
            </w:r>
            <w:proofErr w:type="spellStart"/>
            <w:r>
              <w:rPr>
                <w:rFonts w:ascii="Calibri" w:hAnsi="Calibri"/>
              </w:rPr>
              <w:t>br</w:t>
            </w:r>
            <w:proofErr w:type="spellEnd"/>
            <w:r>
              <w:rPr>
                <w:rFonts w:ascii="Calibri" w:hAnsi="Calibri"/>
              </w:rPr>
              <w:t xml:space="preserve">. 2, 21480 </w:t>
            </w:r>
            <w:proofErr w:type="spellStart"/>
            <w:r>
              <w:rPr>
                <w:rFonts w:ascii="Calibri" w:hAnsi="Calibri"/>
              </w:rPr>
              <w:t>Vis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A68456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C3E608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A78C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СВ. ІВАН ЗЕЛІНА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C7703D" w14:textId="189AD9E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Браче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2, 10380 </w:t>
            </w:r>
            <w:proofErr w:type="spellStart"/>
            <w:r>
              <w:rPr>
                <w:rFonts w:ascii="Calibri" w:hAnsi="Calibri"/>
              </w:rPr>
              <w:t>Светі</w:t>
            </w:r>
            <w:proofErr w:type="spellEnd"/>
            <w:r>
              <w:rPr>
                <w:rFonts w:ascii="Calibri" w:hAnsi="Calibri"/>
              </w:rPr>
              <w:t xml:space="preserve"> Іван </w:t>
            </w:r>
            <w:proofErr w:type="spellStart"/>
            <w:r>
              <w:rPr>
                <w:rFonts w:ascii="Calibri" w:hAnsi="Calibri"/>
              </w:rPr>
              <w:t>Зеліна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Braće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2, 10380 </w:t>
            </w:r>
            <w:proofErr w:type="spellStart"/>
            <w:r>
              <w:rPr>
                <w:rFonts w:ascii="Calibri" w:hAnsi="Calibri"/>
              </w:rPr>
              <w:t>Sveti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Ivan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Zelina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039F96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3BC50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9028F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ШИБЕНІК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4292E5" w14:textId="07A7160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Петра </w:t>
            </w:r>
            <w:proofErr w:type="spellStart"/>
            <w:r>
              <w:rPr>
                <w:rFonts w:ascii="Calibri" w:hAnsi="Calibri"/>
              </w:rPr>
              <w:t>Грубішіча</w:t>
            </w:r>
            <w:proofErr w:type="spellEnd"/>
            <w:r>
              <w:rPr>
                <w:rFonts w:ascii="Calibri" w:hAnsi="Calibri"/>
              </w:rPr>
              <w:t xml:space="preserve"> 3, 22000 </w:t>
            </w:r>
            <w:proofErr w:type="spellStart"/>
            <w:r>
              <w:rPr>
                <w:rFonts w:ascii="Calibri" w:hAnsi="Calibri"/>
              </w:rPr>
              <w:t>Шібенік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Petra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Grubišića</w:t>
            </w:r>
            <w:proofErr w:type="spellEnd"/>
            <w:r>
              <w:rPr>
                <w:rFonts w:ascii="Calibri" w:hAnsi="Calibri"/>
              </w:rPr>
              <w:t xml:space="preserve"> 3, 22000 </w:t>
            </w:r>
            <w:proofErr w:type="spellStart"/>
            <w:r>
              <w:rPr>
                <w:rFonts w:ascii="Calibri" w:hAnsi="Calibri"/>
              </w:rPr>
              <w:t>Šibenik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EAB4D3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203E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BBB7AB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ТРОГІР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5FD696" w14:textId="300464C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Хрватськіх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мученіка</w:t>
            </w:r>
            <w:proofErr w:type="spellEnd"/>
            <w:r>
              <w:rPr>
                <w:rFonts w:ascii="Calibri" w:hAnsi="Calibri"/>
              </w:rPr>
              <w:t xml:space="preserve"> 6, 21220 </w:t>
            </w:r>
            <w:proofErr w:type="spellStart"/>
            <w:r>
              <w:rPr>
                <w:rFonts w:ascii="Calibri" w:hAnsi="Calibri"/>
              </w:rPr>
              <w:t>Трогір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Hrvatskih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Mučenika</w:t>
            </w:r>
            <w:proofErr w:type="spellEnd"/>
            <w:r>
              <w:rPr>
                <w:rFonts w:ascii="Calibri" w:hAnsi="Calibri"/>
              </w:rPr>
              <w:t xml:space="preserve"> 6, 21220 </w:t>
            </w:r>
            <w:proofErr w:type="spellStart"/>
            <w:r>
              <w:rPr>
                <w:rFonts w:ascii="Calibri" w:hAnsi="Calibri"/>
              </w:rPr>
              <w:t>Trogir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3A0ADB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CBEB1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BF23C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ВАЛПОВО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CC8693" w14:textId="339B118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Матіє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Гупца</w:t>
            </w:r>
            <w:proofErr w:type="spellEnd"/>
            <w:r>
              <w:rPr>
                <w:rFonts w:ascii="Calibri" w:hAnsi="Calibri"/>
              </w:rPr>
              <w:t xml:space="preserve"> 11, 31550 </w:t>
            </w:r>
            <w:proofErr w:type="spellStart"/>
            <w:r>
              <w:rPr>
                <w:rFonts w:ascii="Calibri" w:hAnsi="Calibri"/>
              </w:rPr>
              <w:t>Валпово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Matije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Gupca</w:t>
            </w:r>
            <w:proofErr w:type="spellEnd"/>
            <w:r>
              <w:rPr>
                <w:rFonts w:ascii="Calibri" w:hAnsi="Calibri"/>
              </w:rPr>
              <w:t xml:space="preserve"> 11, 31550 </w:t>
            </w:r>
            <w:proofErr w:type="spellStart"/>
            <w:r>
              <w:rPr>
                <w:rFonts w:ascii="Calibri" w:hAnsi="Calibri"/>
              </w:rPr>
              <w:t>Valpovo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B5AD8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340C7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5CFB8D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ВАРАЖДІН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F2774E" w14:textId="5EFBCC0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Владіміра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Назора</w:t>
            </w:r>
            <w:proofErr w:type="spellEnd"/>
            <w:r>
              <w:rPr>
                <w:rFonts w:ascii="Calibri" w:hAnsi="Calibri"/>
              </w:rPr>
              <w:t xml:space="preserve"> 22, </w:t>
            </w:r>
            <w:proofErr w:type="spellStart"/>
            <w:r>
              <w:rPr>
                <w:rFonts w:ascii="Calibri" w:hAnsi="Calibri"/>
              </w:rPr>
              <w:t>Вараждін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Vladimira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Nazora</w:t>
            </w:r>
            <w:proofErr w:type="spellEnd"/>
            <w:r>
              <w:rPr>
                <w:rFonts w:ascii="Calibri" w:hAnsi="Calibri"/>
              </w:rPr>
              <w:t xml:space="preserve"> 22, </w:t>
            </w:r>
            <w:proofErr w:type="spellStart"/>
            <w:r>
              <w:rPr>
                <w:rFonts w:ascii="Calibri" w:hAnsi="Calibri"/>
              </w:rPr>
              <w:t>Varaždin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3D47D8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947D00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303E2C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ВЕЛІКА ГОРІЦА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1F9E1F" w14:textId="7CCEB83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Краля </w:t>
            </w:r>
            <w:proofErr w:type="spellStart"/>
            <w:r>
              <w:rPr>
                <w:rFonts w:ascii="Calibri" w:hAnsi="Calibri"/>
              </w:rPr>
              <w:t>Томіслава</w:t>
            </w:r>
            <w:proofErr w:type="spellEnd"/>
            <w:r>
              <w:rPr>
                <w:rFonts w:ascii="Calibri" w:hAnsi="Calibri"/>
              </w:rPr>
              <w:t xml:space="preserve"> 35, 10410 </w:t>
            </w:r>
            <w:proofErr w:type="spellStart"/>
            <w:r>
              <w:rPr>
                <w:rFonts w:ascii="Calibri" w:hAnsi="Calibri"/>
              </w:rPr>
              <w:t>Веліка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Горіца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Tomislava</w:t>
            </w:r>
            <w:proofErr w:type="spellEnd"/>
            <w:r>
              <w:rPr>
                <w:rFonts w:ascii="Calibri" w:hAnsi="Calibri"/>
              </w:rPr>
              <w:t xml:space="preserve"> 35, 10410 </w:t>
            </w:r>
            <w:proofErr w:type="spellStart"/>
            <w:r>
              <w:rPr>
                <w:rFonts w:ascii="Calibri" w:hAnsi="Calibri"/>
              </w:rPr>
              <w:t>Velika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Gorica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B0A6C8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9E1D88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83B829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ВІНКОВЦІ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75F4E7" w14:textId="217D7B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Глаголяшка</w:t>
            </w:r>
            <w:proofErr w:type="spellEnd"/>
            <w:r>
              <w:rPr>
                <w:rFonts w:ascii="Calibri" w:hAnsi="Calibri"/>
              </w:rPr>
              <w:t xml:space="preserve"> 31e, 32100 </w:t>
            </w:r>
            <w:proofErr w:type="spellStart"/>
            <w:r>
              <w:rPr>
                <w:rFonts w:ascii="Calibri" w:hAnsi="Calibri"/>
              </w:rPr>
              <w:t>Вінковці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Glagoljaška</w:t>
            </w:r>
            <w:proofErr w:type="spellEnd"/>
            <w:r>
              <w:rPr>
                <w:rFonts w:ascii="Calibri" w:hAnsi="Calibri"/>
              </w:rPr>
              <w:t xml:space="preserve"> 31e, 32100 </w:t>
            </w:r>
            <w:proofErr w:type="spellStart"/>
            <w:r>
              <w:rPr>
                <w:rFonts w:ascii="Calibri" w:hAnsi="Calibri"/>
              </w:rPr>
              <w:t>Vinkovci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3171220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9F1F3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22680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ВІРОВІТІЦА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6E9461" w14:textId="65F04610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Владіміра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Назора</w:t>
            </w:r>
            <w:proofErr w:type="spellEnd"/>
            <w:r>
              <w:rPr>
                <w:rFonts w:ascii="Calibri" w:hAnsi="Calibri"/>
              </w:rPr>
              <w:t xml:space="preserve"> 2, 33 000 </w:t>
            </w:r>
            <w:proofErr w:type="spellStart"/>
            <w:r>
              <w:rPr>
                <w:rFonts w:ascii="Calibri" w:hAnsi="Calibri"/>
              </w:rPr>
              <w:t>Віровітіца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Vladimira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Nazora</w:t>
            </w:r>
            <w:proofErr w:type="spellEnd"/>
            <w:r>
              <w:rPr>
                <w:rFonts w:ascii="Calibri" w:hAnsi="Calibri"/>
              </w:rPr>
              <w:t xml:space="preserve"> 2, 33 000 </w:t>
            </w:r>
            <w:proofErr w:type="spellStart"/>
            <w:r>
              <w:rPr>
                <w:rFonts w:ascii="Calibri" w:hAnsi="Calibri"/>
              </w:rPr>
              <w:t>Virovitica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22487A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5C341E7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681C1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Пітомача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AFA77BF" w14:textId="4DBCAEC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краля </w:t>
            </w:r>
            <w:proofErr w:type="spellStart"/>
            <w:r>
              <w:rPr>
                <w:rFonts w:ascii="Calibri" w:hAnsi="Calibri"/>
              </w:rPr>
              <w:t>Томіслава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б.б</w:t>
            </w:r>
            <w:proofErr w:type="spellEnd"/>
            <w:r>
              <w:rPr>
                <w:rFonts w:ascii="Calibri" w:hAnsi="Calibri"/>
              </w:rPr>
              <w:t xml:space="preserve">., 33405 </w:t>
            </w:r>
            <w:proofErr w:type="spellStart"/>
            <w:r>
              <w:rPr>
                <w:rFonts w:ascii="Calibri" w:hAnsi="Calibri"/>
              </w:rPr>
              <w:t>Пітомача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kralja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Tomislava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bb</w:t>
            </w:r>
            <w:proofErr w:type="spellEnd"/>
            <w:r>
              <w:rPr>
                <w:rFonts w:ascii="Calibri" w:hAnsi="Calibri"/>
              </w:rPr>
              <w:t xml:space="preserve">,  33405 </w:t>
            </w:r>
            <w:proofErr w:type="spellStart"/>
            <w:r>
              <w:rPr>
                <w:rFonts w:ascii="Calibri" w:hAnsi="Calibri"/>
              </w:rPr>
              <w:t>Pitomača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3F5363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29E2A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E7CA1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ВРБОВЕЦЬ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400C5A" w14:textId="5A89CF6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Петра </w:t>
            </w:r>
            <w:proofErr w:type="spellStart"/>
            <w:r>
              <w:rPr>
                <w:rFonts w:ascii="Calibri" w:hAnsi="Calibri"/>
              </w:rPr>
              <w:t>Зрінског</w:t>
            </w:r>
            <w:proofErr w:type="spellEnd"/>
            <w:r>
              <w:rPr>
                <w:rFonts w:ascii="Calibri" w:hAnsi="Calibri"/>
              </w:rPr>
              <w:t xml:space="preserve"> 23, 10340 </w:t>
            </w:r>
            <w:proofErr w:type="spellStart"/>
            <w:r>
              <w:rPr>
                <w:rFonts w:ascii="Calibri" w:hAnsi="Calibri"/>
              </w:rPr>
              <w:t>Врбовец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Petra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Zrinskog</w:t>
            </w:r>
            <w:proofErr w:type="spellEnd"/>
            <w:r>
              <w:rPr>
                <w:rFonts w:ascii="Calibri" w:hAnsi="Calibri"/>
              </w:rPr>
              <w:t xml:space="preserve"> 23, 10340 </w:t>
            </w:r>
            <w:proofErr w:type="spellStart"/>
            <w:r>
              <w:rPr>
                <w:rFonts w:ascii="Calibri" w:hAnsi="Calibri"/>
              </w:rPr>
              <w:t>Vrbovec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8348D18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12E391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55128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ВУКОВАР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89E912" w14:textId="73E6645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Жупанійска</w:t>
            </w:r>
            <w:proofErr w:type="spellEnd"/>
            <w:r>
              <w:rPr>
                <w:rFonts w:ascii="Calibri" w:hAnsi="Calibri"/>
              </w:rPr>
              <w:t xml:space="preserve"> 13, 32000 </w:t>
            </w:r>
            <w:proofErr w:type="spellStart"/>
            <w:r>
              <w:rPr>
                <w:rFonts w:ascii="Calibri" w:hAnsi="Calibri"/>
              </w:rPr>
              <w:t>Вуковар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Županijska</w:t>
            </w:r>
            <w:proofErr w:type="spellEnd"/>
            <w:r>
              <w:rPr>
                <w:rFonts w:ascii="Calibri" w:hAnsi="Calibri"/>
              </w:rPr>
              <w:t xml:space="preserve"> 13, 32000 </w:t>
            </w:r>
            <w:proofErr w:type="spellStart"/>
            <w:r>
              <w:rPr>
                <w:rFonts w:ascii="Calibri" w:hAnsi="Calibri"/>
              </w:rPr>
              <w:t>Vukovar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279E9B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15BDD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420BF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Ілок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74EC079" w14:textId="68A4CAE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Штроссмайєрова</w:t>
            </w:r>
            <w:proofErr w:type="spellEnd"/>
            <w:r>
              <w:rPr>
                <w:rFonts w:ascii="Calibri" w:hAnsi="Calibri"/>
              </w:rPr>
              <w:t xml:space="preserve"> 49, 32236 </w:t>
            </w:r>
            <w:proofErr w:type="spellStart"/>
            <w:r>
              <w:rPr>
                <w:rFonts w:ascii="Calibri" w:hAnsi="Calibri"/>
              </w:rPr>
              <w:t>Ілок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Strossmayerova</w:t>
            </w:r>
            <w:proofErr w:type="spellEnd"/>
            <w:r>
              <w:rPr>
                <w:rFonts w:ascii="Calibri" w:hAnsi="Calibri"/>
              </w:rPr>
              <w:t xml:space="preserve"> 49, 32236 </w:t>
            </w:r>
            <w:proofErr w:type="spellStart"/>
            <w:r>
              <w:rPr>
                <w:rFonts w:ascii="Calibri" w:hAnsi="Calibri"/>
              </w:rPr>
              <w:t>Ilok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74BC42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D1653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CA0D3D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ЗАБОК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EB00FF" w14:textId="1508E3A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Матіє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Гупца</w:t>
            </w:r>
            <w:proofErr w:type="spellEnd"/>
            <w:r>
              <w:rPr>
                <w:rFonts w:ascii="Calibri" w:hAnsi="Calibri"/>
              </w:rPr>
              <w:t xml:space="preserve"> 53, 49210 </w:t>
            </w:r>
            <w:proofErr w:type="spellStart"/>
            <w:r>
              <w:rPr>
                <w:rFonts w:ascii="Calibri" w:hAnsi="Calibri"/>
              </w:rPr>
              <w:t>Забок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Matije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Gupca</w:t>
            </w:r>
            <w:proofErr w:type="spellEnd"/>
            <w:r>
              <w:rPr>
                <w:rFonts w:ascii="Calibri" w:hAnsi="Calibri"/>
              </w:rPr>
              <w:t xml:space="preserve"> 53, 49210 </w:t>
            </w:r>
            <w:proofErr w:type="spellStart"/>
            <w:r>
              <w:rPr>
                <w:rFonts w:ascii="Calibri" w:hAnsi="Calibri"/>
              </w:rPr>
              <w:t>Zabok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94D603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0B06E6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88FAC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Кланєц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10A74F3" w14:textId="1112281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міра 11, 49290 </w:t>
            </w:r>
            <w:proofErr w:type="spellStart"/>
            <w:r>
              <w:rPr>
                <w:rFonts w:ascii="Calibri" w:hAnsi="Calibri"/>
              </w:rPr>
              <w:t>Кланєц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Mira</w:t>
            </w:r>
            <w:proofErr w:type="spellEnd"/>
            <w:r>
              <w:rPr>
                <w:rFonts w:ascii="Calibri" w:hAnsi="Calibri"/>
              </w:rPr>
              <w:t xml:space="preserve"> 11, 49290 </w:t>
            </w:r>
            <w:proofErr w:type="spellStart"/>
            <w:r>
              <w:rPr>
                <w:rFonts w:ascii="Calibri" w:hAnsi="Calibri"/>
              </w:rPr>
              <w:t>Klanjec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05DDE7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871EB4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5B40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ЗАДАР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D11185" w14:textId="009859C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Андріє </w:t>
            </w:r>
            <w:proofErr w:type="spellStart"/>
            <w:r>
              <w:rPr>
                <w:rFonts w:ascii="Calibri" w:hAnsi="Calibri"/>
              </w:rPr>
              <w:t>Хебранга</w:t>
            </w:r>
            <w:proofErr w:type="spellEnd"/>
            <w:r>
              <w:rPr>
                <w:rFonts w:ascii="Calibri" w:hAnsi="Calibri"/>
              </w:rPr>
              <w:t xml:space="preserve"> 1, 23000 </w:t>
            </w:r>
            <w:proofErr w:type="spellStart"/>
            <w:r>
              <w:rPr>
                <w:rFonts w:ascii="Calibri" w:hAnsi="Calibri"/>
              </w:rPr>
              <w:t>Задар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Andrije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Hebranga</w:t>
            </w:r>
            <w:proofErr w:type="spellEnd"/>
            <w:r>
              <w:rPr>
                <w:rFonts w:ascii="Calibri" w:hAnsi="Calibri"/>
              </w:rPr>
              <w:t xml:space="preserve"> 1, 23000 </w:t>
            </w:r>
            <w:proofErr w:type="spellStart"/>
            <w:r>
              <w:rPr>
                <w:rFonts w:ascii="Calibri" w:hAnsi="Calibri"/>
              </w:rPr>
              <w:t>Zadar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67A1695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C2D3973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01DB0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Грачац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283C64C0" w14:textId="6FB8672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Школска</w:t>
            </w:r>
            <w:proofErr w:type="spellEnd"/>
            <w:r>
              <w:rPr>
                <w:rFonts w:ascii="Calibri" w:hAnsi="Calibri"/>
              </w:rPr>
              <w:t xml:space="preserve"> 1, 23440 </w:t>
            </w:r>
            <w:proofErr w:type="spellStart"/>
            <w:r>
              <w:rPr>
                <w:rFonts w:ascii="Calibri" w:hAnsi="Calibri"/>
              </w:rPr>
              <w:t>Грачац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Školska</w:t>
            </w:r>
            <w:proofErr w:type="spellEnd"/>
            <w:r>
              <w:rPr>
                <w:rFonts w:ascii="Calibri" w:hAnsi="Calibri"/>
              </w:rPr>
              <w:t xml:space="preserve"> 1, 23440 </w:t>
            </w:r>
            <w:proofErr w:type="spellStart"/>
            <w:r>
              <w:rPr>
                <w:rFonts w:ascii="Calibri" w:hAnsi="Calibri"/>
              </w:rPr>
              <w:t>Gračac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623071DC" w14:textId="77777777" w:rsidTr="00425918">
        <w:trPr>
          <w:trHeight w:val="305"/>
          <w:jc w:val="center"/>
        </w:trPr>
        <w:tc>
          <w:tcPr>
            <w:tcW w:w="669" w:type="dxa"/>
            <w:vMerge/>
            <w:vAlign w:val="center"/>
          </w:tcPr>
          <w:p w14:paraId="24C1238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07BC9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Обровац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7E96CF3" w14:textId="105A30CB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Ядранска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уліца</w:t>
            </w:r>
            <w:proofErr w:type="spellEnd"/>
            <w:r>
              <w:rPr>
                <w:rFonts w:ascii="Calibri" w:hAnsi="Calibri"/>
              </w:rPr>
              <w:t xml:space="preserve"> 4, 23450 </w:t>
            </w:r>
            <w:proofErr w:type="spellStart"/>
            <w:r>
              <w:rPr>
                <w:rFonts w:ascii="Calibri" w:hAnsi="Calibri"/>
              </w:rPr>
              <w:t>Обровац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Jadranska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ulica</w:t>
            </w:r>
            <w:proofErr w:type="spellEnd"/>
            <w:r>
              <w:rPr>
                <w:rFonts w:ascii="Calibri" w:hAnsi="Calibri"/>
              </w:rPr>
              <w:t xml:space="preserve"> 4 23450 </w:t>
            </w:r>
            <w:proofErr w:type="spellStart"/>
            <w:r>
              <w:rPr>
                <w:rFonts w:ascii="Calibri" w:hAnsi="Calibri"/>
              </w:rPr>
              <w:t>Obrovac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E46C23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78CF1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13907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Паг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A990004" w14:textId="6F0E90D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Шеталіште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Града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Занеа</w:t>
            </w:r>
            <w:proofErr w:type="spellEnd"/>
            <w:r>
              <w:rPr>
                <w:rFonts w:ascii="Calibri" w:hAnsi="Calibri"/>
              </w:rPr>
              <w:t xml:space="preserve"> 1, 23250 </w:t>
            </w:r>
            <w:proofErr w:type="spellStart"/>
            <w:r>
              <w:rPr>
                <w:rFonts w:ascii="Calibri" w:hAnsi="Calibri"/>
              </w:rPr>
              <w:t>Паг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Šetalište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Zanea</w:t>
            </w:r>
            <w:proofErr w:type="spellEnd"/>
            <w:r>
              <w:rPr>
                <w:rFonts w:ascii="Calibri" w:hAnsi="Calibri"/>
              </w:rPr>
              <w:t xml:space="preserve"> 1, 23250 </w:t>
            </w:r>
            <w:proofErr w:type="spellStart"/>
            <w:r>
              <w:rPr>
                <w:rFonts w:ascii="Calibri" w:hAnsi="Calibri"/>
              </w:rPr>
              <w:t>Pag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72F3600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0A633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D8DE41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ЗАГРЕБ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732FE6" w14:textId="1CD88C89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Е. </w:t>
            </w:r>
            <w:proofErr w:type="spellStart"/>
            <w:r>
              <w:rPr>
                <w:rFonts w:ascii="Calibri" w:hAnsi="Calibri"/>
              </w:rPr>
              <w:t>Кумічіча</w:t>
            </w:r>
            <w:proofErr w:type="spellEnd"/>
            <w:r>
              <w:rPr>
                <w:rFonts w:ascii="Calibri" w:hAnsi="Calibri"/>
              </w:rPr>
              <w:t xml:space="preserve"> 5,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(E. </w:t>
            </w:r>
            <w:proofErr w:type="spellStart"/>
            <w:r>
              <w:rPr>
                <w:rFonts w:ascii="Calibri" w:hAnsi="Calibri"/>
              </w:rPr>
              <w:t>Kumičića</w:t>
            </w:r>
            <w:proofErr w:type="spellEnd"/>
            <w:r>
              <w:rPr>
                <w:rFonts w:ascii="Calibri" w:hAnsi="Calibri"/>
              </w:rPr>
              <w:t xml:space="preserve"> 5, 10000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EA6FDC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9376D5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E6AD6E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Філія </w:t>
            </w:r>
            <w:proofErr w:type="spellStart"/>
            <w:r>
              <w:rPr>
                <w:rFonts w:ascii="Calibri" w:hAnsi="Calibri"/>
                <w:b/>
              </w:rPr>
              <w:t>Чрномерець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3C27724" w14:textId="3A942F39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Йозе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Мертінца</w:t>
            </w:r>
            <w:proofErr w:type="spellEnd"/>
            <w:r>
              <w:rPr>
                <w:rFonts w:ascii="Calibri" w:hAnsi="Calibri"/>
              </w:rPr>
              <w:t xml:space="preserve"> 5-7, 10120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Joze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Mertinca</w:t>
            </w:r>
            <w:proofErr w:type="spellEnd"/>
            <w:r>
              <w:rPr>
                <w:rFonts w:ascii="Calibri" w:hAnsi="Calibri"/>
              </w:rPr>
              <w:t xml:space="preserve"> 5-7, 10120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B8F41E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762C74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383148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Доньї Град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104CEB" w14:textId="62D0CA59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 w:rsidRPr="006F140A">
              <w:rPr>
                <w:rFonts w:ascii="Calibri" w:hAnsi="Calibri"/>
              </w:rPr>
              <w:t>Хаулікова</w:t>
            </w:r>
            <w:proofErr w:type="spellEnd"/>
            <w:r w:rsidRPr="006F140A">
              <w:rPr>
                <w:rFonts w:ascii="Calibri" w:hAnsi="Calibri"/>
              </w:rPr>
              <w:t xml:space="preserve"> 6, (переїхали на вул. </w:t>
            </w:r>
            <w:proofErr w:type="spellStart"/>
            <w:r w:rsidRPr="006F140A">
              <w:rPr>
                <w:rFonts w:ascii="Calibri" w:hAnsi="Calibri"/>
              </w:rPr>
              <w:t>града</w:t>
            </w:r>
            <w:proofErr w:type="spellEnd"/>
            <w:r w:rsidRPr="006F140A">
              <w:rPr>
                <w:rFonts w:ascii="Calibri" w:hAnsi="Calibri"/>
              </w:rPr>
              <w:t xml:space="preserve"> </w:t>
            </w:r>
            <w:proofErr w:type="spellStart"/>
            <w:r w:rsidRPr="006F140A">
              <w:rPr>
                <w:rFonts w:ascii="Calibri" w:hAnsi="Calibri"/>
              </w:rPr>
              <w:t>Вуковара</w:t>
            </w:r>
            <w:proofErr w:type="spellEnd"/>
            <w:r w:rsidRPr="006F140A">
              <w:rPr>
                <w:rFonts w:ascii="Calibri" w:hAnsi="Calibri"/>
              </w:rPr>
              <w:t xml:space="preserve"> 237) 10000 Загреб </w:t>
            </w:r>
            <w:r w:rsidR="006F140A" w:rsidRPr="006F140A">
              <w:rPr>
                <w:rFonts w:ascii="Calibri" w:hAnsi="Calibri"/>
              </w:rPr>
              <w:br/>
            </w:r>
            <w:r w:rsidRPr="006F140A">
              <w:rPr>
                <w:rFonts w:ascii="Calibri" w:hAnsi="Calibri"/>
              </w:rPr>
              <w:t>(</w:t>
            </w:r>
            <w:proofErr w:type="spellStart"/>
            <w:r w:rsidRPr="006F140A">
              <w:rPr>
                <w:rFonts w:ascii="Calibri" w:hAnsi="Calibri"/>
              </w:rPr>
              <w:t>Haulikova</w:t>
            </w:r>
            <w:proofErr w:type="spellEnd"/>
            <w:r w:rsidRPr="006F140A">
              <w:rPr>
                <w:rFonts w:ascii="Calibri" w:hAnsi="Calibri"/>
              </w:rPr>
              <w:t xml:space="preserve"> 6, (</w:t>
            </w:r>
            <w:proofErr w:type="spellStart"/>
            <w:r w:rsidRPr="006F140A">
              <w:rPr>
                <w:rFonts w:ascii="Calibri" w:hAnsi="Calibri"/>
              </w:rPr>
              <w:t>preseljeni</w:t>
            </w:r>
            <w:proofErr w:type="spellEnd"/>
            <w:r w:rsidRPr="006F140A">
              <w:rPr>
                <w:rFonts w:ascii="Calibri" w:hAnsi="Calibri"/>
              </w:rPr>
              <w:t xml:space="preserve"> </w:t>
            </w:r>
            <w:proofErr w:type="spellStart"/>
            <w:r w:rsidRPr="006F140A">
              <w:rPr>
                <w:rFonts w:ascii="Calibri" w:hAnsi="Calibri"/>
              </w:rPr>
              <w:t>na</w:t>
            </w:r>
            <w:proofErr w:type="spellEnd"/>
            <w:r w:rsidRPr="006F140A">
              <w:rPr>
                <w:rFonts w:ascii="Calibri" w:hAnsi="Calibri"/>
              </w:rPr>
              <w:t xml:space="preserve"> </w:t>
            </w:r>
            <w:proofErr w:type="spellStart"/>
            <w:r w:rsidRPr="006F140A">
              <w:rPr>
                <w:rFonts w:ascii="Calibri" w:hAnsi="Calibri"/>
              </w:rPr>
              <w:t>Ul</w:t>
            </w:r>
            <w:proofErr w:type="spellEnd"/>
            <w:r w:rsidRPr="006F140A">
              <w:rPr>
                <w:rFonts w:ascii="Calibri" w:hAnsi="Calibri"/>
              </w:rPr>
              <w:t xml:space="preserve">. </w:t>
            </w:r>
            <w:proofErr w:type="spellStart"/>
            <w:r w:rsidRPr="006F140A">
              <w:rPr>
                <w:rFonts w:ascii="Calibri" w:hAnsi="Calibri"/>
              </w:rPr>
              <w:t>grada</w:t>
            </w:r>
            <w:proofErr w:type="spellEnd"/>
            <w:r w:rsidRPr="006F140A">
              <w:rPr>
                <w:rFonts w:ascii="Calibri" w:hAnsi="Calibri"/>
              </w:rPr>
              <w:t xml:space="preserve"> </w:t>
            </w:r>
            <w:proofErr w:type="spellStart"/>
            <w:r w:rsidRPr="006F140A">
              <w:rPr>
                <w:rFonts w:ascii="Calibri" w:hAnsi="Calibri"/>
              </w:rPr>
              <w:t>Vukovara</w:t>
            </w:r>
            <w:proofErr w:type="spellEnd"/>
            <w:r w:rsidRPr="006F140A">
              <w:rPr>
                <w:rFonts w:ascii="Calibri" w:hAnsi="Calibri"/>
              </w:rPr>
              <w:t xml:space="preserve"> 237) 10000  </w:t>
            </w:r>
            <w:proofErr w:type="spellStart"/>
            <w:r w:rsidRPr="006F140A">
              <w:rPr>
                <w:rFonts w:ascii="Calibri" w:hAnsi="Calibri"/>
              </w:rPr>
              <w:t>Zagreb</w:t>
            </w:r>
            <w:proofErr w:type="spellEnd"/>
            <w:r w:rsidRPr="006F140A">
              <w:rPr>
                <w:rFonts w:ascii="Calibri" w:hAnsi="Calibri"/>
              </w:rPr>
              <w:t xml:space="preserve">) </w:t>
            </w:r>
          </w:p>
        </w:tc>
      </w:tr>
      <w:tr w:rsidR="00523A3C" w:rsidRPr="00F1236D" w14:paraId="2AA3DD6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1DF76F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4E3788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1</w:t>
            </w:r>
          </w:p>
          <w:p w14:paraId="0592F5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proofErr w:type="spellStart"/>
            <w:r>
              <w:rPr>
                <w:rFonts w:ascii="Calibri" w:hAnsi="Calibri"/>
                <w:b/>
              </w:rPr>
              <w:t>Дубрава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71DF685C" w14:textId="7EEFAE9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Дубрава</w:t>
            </w:r>
            <w:proofErr w:type="spellEnd"/>
            <w:r>
              <w:rPr>
                <w:rFonts w:ascii="Calibri" w:hAnsi="Calibri"/>
              </w:rPr>
              <w:t xml:space="preserve"> 49,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Dubrava</w:t>
            </w:r>
            <w:proofErr w:type="spellEnd"/>
            <w:r>
              <w:rPr>
                <w:rFonts w:ascii="Calibri" w:hAnsi="Calibri"/>
              </w:rPr>
              <w:t xml:space="preserve"> 49, 10000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A8724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20ED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1B1141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Горні Град - </w:t>
            </w:r>
            <w:proofErr w:type="spellStart"/>
            <w:r>
              <w:rPr>
                <w:rFonts w:ascii="Calibri" w:hAnsi="Calibri"/>
                <w:b/>
              </w:rPr>
              <w:t>Медвешчак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515C3921" w14:textId="4C08E2A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хрватськіх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велікана</w:t>
            </w:r>
            <w:proofErr w:type="spellEnd"/>
            <w:r>
              <w:rPr>
                <w:rFonts w:ascii="Calibri" w:hAnsi="Calibri"/>
              </w:rPr>
              <w:t xml:space="preserve"> 2,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hrvatskih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velikana</w:t>
            </w:r>
            <w:proofErr w:type="spellEnd"/>
            <w:r>
              <w:rPr>
                <w:rFonts w:ascii="Calibri" w:hAnsi="Calibri"/>
              </w:rPr>
              <w:t xml:space="preserve"> 2, 10000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726A4DA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D83E6D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83C39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Максімір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19840EF4" w14:textId="0BEB920F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Максімірска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цеста</w:t>
            </w:r>
            <w:proofErr w:type="spellEnd"/>
            <w:r>
              <w:rPr>
                <w:rFonts w:ascii="Calibri" w:hAnsi="Calibri"/>
              </w:rPr>
              <w:t xml:space="preserve"> 51/І,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Maksimirska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cesta</w:t>
            </w:r>
            <w:proofErr w:type="spellEnd"/>
            <w:r>
              <w:rPr>
                <w:rFonts w:ascii="Calibri" w:hAnsi="Calibri"/>
              </w:rPr>
              <w:t xml:space="preserve"> 51/I,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564D387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329AA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764949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Нові Загреб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A48804" w14:textId="674F132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Авенія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Дубровнік</w:t>
            </w:r>
            <w:proofErr w:type="spellEnd"/>
            <w:r>
              <w:rPr>
                <w:rFonts w:ascii="Calibri" w:hAnsi="Calibri"/>
              </w:rPr>
              <w:t xml:space="preserve"> 12, 10020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Avenija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Dubronik</w:t>
            </w:r>
            <w:proofErr w:type="spellEnd"/>
            <w:r>
              <w:rPr>
                <w:rFonts w:ascii="Calibri" w:hAnsi="Calibri"/>
              </w:rPr>
              <w:t xml:space="preserve"> 12, 10020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92B50D2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CDF1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0873A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Пешченіца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ED6E6DD" w14:textId="5F9F9B5C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Запольска</w:t>
            </w:r>
            <w:proofErr w:type="spellEnd"/>
            <w:r>
              <w:rPr>
                <w:rFonts w:ascii="Calibri" w:hAnsi="Calibri"/>
              </w:rPr>
              <w:t xml:space="preserve"> 1,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Zapoljska</w:t>
            </w:r>
            <w:proofErr w:type="spellEnd"/>
            <w:r>
              <w:rPr>
                <w:rFonts w:ascii="Calibri" w:hAnsi="Calibri"/>
              </w:rPr>
              <w:t xml:space="preserve"> 1, 10000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8051F33" w14:textId="77777777" w:rsidTr="00425918">
        <w:trPr>
          <w:trHeight w:val="215"/>
          <w:jc w:val="center"/>
        </w:trPr>
        <w:tc>
          <w:tcPr>
            <w:tcW w:w="669" w:type="dxa"/>
            <w:vMerge/>
            <w:vAlign w:val="center"/>
          </w:tcPr>
          <w:p w14:paraId="5DC836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5F32940" w14:textId="118DD6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Сесвете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4C8246BA" w14:textId="0917F57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Трг</w:t>
            </w:r>
            <w:proofErr w:type="spellEnd"/>
            <w:r>
              <w:rPr>
                <w:rFonts w:ascii="Calibri" w:hAnsi="Calibri"/>
              </w:rPr>
              <w:t xml:space="preserve"> Д. </w:t>
            </w:r>
            <w:proofErr w:type="spellStart"/>
            <w:r>
              <w:rPr>
                <w:rFonts w:ascii="Calibri" w:hAnsi="Calibri"/>
              </w:rPr>
              <w:t>Домяніча</w:t>
            </w:r>
            <w:proofErr w:type="spellEnd"/>
            <w:r>
              <w:rPr>
                <w:rFonts w:ascii="Calibri" w:hAnsi="Calibri"/>
              </w:rPr>
              <w:t xml:space="preserve"> 6, 10360 </w:t>
            </w:r>
            <w:proofErr w:type="spellStart"/>
            <w:r>
              <w:rPr>
                <w:rFonts w:ascii="Calibri" w:hAnsi="Calibri"/>
              </w:rPr>
              <w:t>Сесвете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Trg</w:t>
            </w:r>
            <w:proofErr w:type="spellEnd"/>
            <w:r>
              <w:rPr>
                <w:rFonts w:ascii="Calibri" w:hAnsi="Calibri"/>
              </w:rPr>
              <w:t xml:space="preserve"> D. </w:t>
            </w:r>
            <w:proofErr w:type="spellStart"/>
            <w:r>
              <w:rPr>
                <w:rFonts w:ascii="Calibri" w:hAnsi="Calibri"/>
              </w:rPr>
              <w:t>Domjanića</w:t>
            </w:r>
            <w:proofErr w:type="spellEnd"/>
            <w:r>
              <w:rPr>
                <w:rFonts w:ascii="Calibri" w:hAnsi="Calibri"/>
              </w:rPr>
              <w:t xml:space="preserve"> 6, 10360 </w:t>
            </w:r>
            <w:proofErr w:type="spellStart"/>
            <w:r>
              <w:rPr>
                <w:rFonts w:ascii="Calibri" w:hAnsi="Calibri"/>
              </w:rPr>
              <w:t>Sesvete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7C428E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78AB76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AAB60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Суседград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0315C239" w14:textId="7731607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Алея Болоньє 2, 10090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Aleja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Bologne</w:t>
            </w:r>
            <w:proofErr w:type="spellEnd"/>
            <w:r>
              <w:rPr>
                <w:rFonts w:ascii="Calibri" w:hAnsi="Calibri"/>
              </w:rPr>
              <w:t xml:space="preserve"> 2, 10090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4DBBDCC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B62DA3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A5B8E0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Трешнєвка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1564BF5F" w14:textId="3C4E03C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Вітізічева</w:t>
            </w:r>
            <w:proofErr w:type="spellEnd"/>
            <w:r>
              <w:rPr>
                <w:rFonts w:ascii="Calibri" w:hAnsi="Calibri"/>
              </w:rPr>
              <w:t xml:space="preserve"> 57,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Vitezićeva</w:t>
            </w:r>
            <w:proofErr w:type="spellEnd"/>
            <w:r>
              <w:rPr>
                <w:rFonts w:ascii="Calibri" w:hAnsi="Calibri"/>
              </w:rPr>
              <w:t xml:space="preserve"> 57, 10000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0E57C4B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B1107A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7601B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</w:t>
            </w:r>
            <w:proofErr w:type="spellStart"/>
            <w:r>
              <w:rPr>
                <w:rFonts w:ascii="Calibri" w:hAnsi="Calibri"/>
                <w:b/>
              </w:rPr>
              <w:t>Трнє</w:t>
            </w:r>
            <w:proofErr w:type="spellEnd"/>
          </w:p>
        </w:tc>
        <w:tc>
          <w:tcPr>
            <w:tcW w:w="5352" w:type="dxa"/>
            <w:shd w:val="clear" w:color="auto" w:fill="auto"/>
            <w:vAlign w:val="center"/>
          </w:tcPr>
          <w:p w14:paraId="5D069C5F" w14:textId="17F3C7A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Цвієте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Зузоріч</w:t>
            </w:r>
            <w:proofErr w:type="spellEnd"/>
            <w:r>
              <w:rPr>
                <w:rFonts w:ascii="Calibri" w:hAnsi="Calibri"/>
              </w:rPr>
              <w:t xml:space="preserve"> 53,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Cvijete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Zuzorić</w:t>
            </w:r>
            <w:proofErr w:type="spellEnd"/>
            <w:r>
              <w:rPr>
                <w:rFonts w:ascii="Calibri" w:hAnsi="Calibri"/>
              </w:rPr>
              <w:t xml:space="preserve"> 53, 10000 </w:t>
            </w:r>
            <w:proofErr w:type="spellStart"/>
            <w:r>
              <w:rPr>
                <w:rFonts w:ascii="Calibri" w:hAnsi="Calibri"/>
              </w:rPr>
              <w:t>Zagreb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1C3E61" w:rsidRPr="00F1236D" w14:paraId="0AE92DD9" w14:textId="77777777" w:rsidTr="00425918">
        <w:trPr>
          <w:gridAfter w:val="2"/>
          <w:wAfter w:w="8540" w:type="dxa"/>
          <w:trHeight w:val="269"/>
          <w:jc w:val="center"/>
        </w:trPr>
        <w:tc>
          <w:tcPr>
            <w:tcW w:w="669" w:type="dxa"/>
            <w:vMerge/>
            <w:vAlign w:val="center"/>
          </w:tcPr>
          <w:p w14:paraId="58239ED7" w14:textId="77777777" w:rsidR="001C3E61" w:rsidRPr="00F1236D" w:rsidRDefault="001C3E61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1E7947E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F94A7A3" w14:textId="40A0FA59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EFD54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ЗАПРЕШІЧ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D611EC" w14:textId="7E3E394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Драге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Кодрмана</w:t>
            </w:r>
            <w:proofErr w:type="spellEnd"/>
            <w:r>
              <w:rPr>
                <w:rFonts w:ascii="Calibri" w:hAnsi="Calibri"/>
              </w:rPr>
              <w:t xml:space="preserve"> 3а, 10290 </w:t>
            </w:r>
            <w:proofErr w:type="spellStart"/>
            <w:r>
              <w:rPr>
                <w:rFonts w:ascii="Calibri" w:hAnsi="Calibri"/>
              </w:rPr>
              <w:t>Запрешіч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Drage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Kodrmana</w:t>
            </w:r>
            <w:proofErr w:type="spellEnd"/>
            <w:r>
              <w:rPr>
                <w:rFonts w:ascii="Calibri" w:hAnsi="Calibri"/>
              </w:rPr>
              <w:t xml:space="preserve"> 3a, 10290 </w:t>
            </w:r>
            <w:proofErr w:type="spellStart"/>
            <w:r>
              <w:rPr>
                <w:rFonts w:ascii="Calibri" w:hAnsi="Calibri"/>
              </w:rPr>
              <w:t>Zaprešić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1134609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C964B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2A29A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ЗЛАТАР БІСТРІЦА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8CF60F" w14:textId="3427AE0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Стєпана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Радіча</w:t>
            </w:r>
            <w:proofErr w:type="spellEnd"/>
            <w:r>
              <w:rPr>
                <w:rFonts w:ascii="Calibri" w:hAnsi="Calibri"/>
              </w:rPr>
              <w:t xml:space="preserve"> 2, 49247 </w:t>
            </w:r>
            <w:proofErr w:type="spellStart"/>
            <w:r>
              <w:rPr>
                <w:rFonts w:ascii="Calibri" w:hAnsi="Calibri"/>
              </w:rPr>
              <w:t>Златар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Бістріца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Stjepana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Radića</w:t>
            </w:r>
            <w:proofErr w:type="spellEnd"/>
            <w:r>
              <w:rPr>
                <w:rFonts w:ascii="Calibri" w:hAnsi="Calibri"/>
              </w:rPr>
              <w:t xml:space="preserve"> 2, 49247 </w:t>
            </w:r>
            <w:proofErr w:type="spellStart"/>
            <w:r>
              <w:rPr>
                <w:rFonts w:ascii="Calibri" w:hAnsi="Calibri"/>
              </w:rPr>
              <w:t>Zlatar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Bistrica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23A3C" w:rsidRPr="00F1236D" w14:paraId="2C1AA3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6A420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4747AE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ЖУПАНЯ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9B169C" w14:textId="714B678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proofErr w:type="spellStart"/>
            <w:r>
              <w:rPr>
                <w:rFonts w:ascii="Calibri" w:hAnsi="Calibri"/>
              </w:rPr>
              <w:t>Др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Франє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Рачког</w:t>
            </w:r>
            <w:proofErr w:type="spellEnd"/>
            <w:r>
              <w:rPr>
                <w:rFonts w:ascii="Calibri" w:hAnsi="Calibri"/>
              </w:rPr>
              <w:t xml:space="preserve"> 30с, 32270 </w:t>
            </w:r>
            <w:proofErr w:type="spellStart"/>
            <w:r>
              <w:rPr>
                <w:rFonts w:ascii="Calibri" w:hAnsi="Calibri"/>
              </w:rPr>
              <w:t>Жупаня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Dr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Franje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Račkog</w:t>
            </w:r>
            <w:proofErr w:type="spellEnd"/>
            <w:r>
              <w:rPr>
                <w:rFonts w:ascii="Calibri" w:hAnsi="Calibri"/>
              </w:rPr>
              <w:t xml:space="preserve"> 30c, 32270 </w:t>
            </w:r>
            <w:proofErr w:type="spellStart"/>
            <w:r>
              <w:rPr>
                <w:rFonts w:ascii="Calibri" w:hAnsi="Calibri"/>
              </w:rPr>
              <w:t>Županja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14:paraId="150DA776" w14:textId="77777777" w:rsidR="008505F6" w:rsidRDefault="008505F6"/>
    <w:sectPr w:rsidR="008505F6" w:rsidSect="004259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l?r ???fc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3hXM2UxBy1MTg" id="tNwtLgjU"/>
  </int:Manifest>
  <int:Observations>
    <int:Content id="tNwtLg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0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1701C"/>
    <w:multiLevelType w:val="hybridMultilevel"/>
    <w:tmpl w:val="05E4779A"/>
    <w:lvl w:ilvl="0" w:tplc="DEB68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49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235A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F36F22"/>
    <w:multiLevelType w:val="hybridMultilevel"/>
    <w:tmpl w:val="C0D89B62"/>
    <w:lvl w:ilvl="0" w:tplc="0524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5071F"/>
    <w:multiLevelType w:val="hybridMultilevel"/>
    <w:tmpl w:val="0C090001"/>
    <w:lvl w:ilvl="0" w:tplc="767E1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06556">
      <w:numFmt w:val="decimal"/>
      <w:lvlText w:val=""/>
      <w:lvlJc w:val="left"/>
    </w:lvl>
    <w:lvl w:ilvl="2" w:tplc="00DC4C92">
      <w:numFmt w:val="decimal"/>
      <w:lvlText w:val=""/>
      <w:lvlJc w:val="left"/>
    </w:lvl>
    <w:lvl w:ilvl="3" w:tplc="DDBC32A4">
      <w:numFmt w:val="decimal"/>
      <w:lvlText w:val=""/>
      <w:lvlJc w:val="left"/>
    </w:lvl>
    <w:lvl w:ilvl="4" w:tplc="35F66618">
      <w:numFmt w:val="decimal"/>
      <w:lvlText w:val=""/>
      <w:lvlJc w:val="left"/>
    </w:lvl>
    <w:lvl w:ilvl="5" w:tplc="4614CB9A">
      <w:numFmt w:val="decimal"/>
      <w:lvlText w:val=""/>
      <w:lvlJc w:val="left"/>
    </w:lvl>
    <w:lvl w:ilvl="6" w:tplc="858A737C">
      <w:numFmt w:val="decimal"/>
      <w:lvlText w:val=""/>
      <w:lvlJc w:val="left"/>
    </w:lvl>
    <w:lvl w:ilvl="7" w:tplc="B6BE4E4E">
      <w:numFmt w:val="decimal"/>
      <w:lvlText w:val=""/>
      <w:lvlJc w:val="left"/>
    </w:lvl>
    <w:lvl w:ilvl="8" w:tplc="8114679C">
      <w:numFmt w:val="decimal"/>
      <w:lvlText w:val=""/>
      <w:lvlJc w:val="left"/>
    </w:lvl>
  </w:abstractNum>
  <w:abstractNum w:abstractNumId="6" w15:restartNumberingAfterBreak="0">
    <w:nsid w:val="49B61DE9"/>
    <w:multiLevelType w:val="hybridMultilevel"/>
    <w:tmpl w:val="08090015"/>
    <w:lvl w:ilvl="0" w:tplc="2FD67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83962">
      <w:numFmt w:val="decimal"/>
      <w:lvlText w:val=""/>
      <w:lvlJc w:val="left"/>
    </w:lvl>
    <w:lvl w:ilvl="2" w:tplc="F13E5DA0">
      <w:numFmt w:val="decimal"/>
      <w:lvlText w:val=""/>
      <w:lvlJc w:val="left"/>
    </w:lvl>
    <w:lvl w:ilvl="3" w:tplc="2FEE1EEC">
      <w:numFmt w:val="decimal"/>
      <w:lvlText w:val=""/>
      <w:lvlJc w:val="left"/>
    </w:lvl>
    <w:lvl w:ilvl="4" w:tplc="B0EE2E7E">
      <w:numFmt w:val="decimal"/>
      <w:lvlText w:val=""/>
      <w:lvlJc w:val="left"/>
    </w:lvl>
    <w:lvl w:ilvl="5" w:tplc="1CF4449C">
      <w:numFmt w:val="decimal"/>
      <w:lvlText w:val=""/>
      <w:lvlJc w:val="left"/>
    </w:lvl>
    <w:lvl w:ilvl="6" w:tplc="AA66AB28">
      <w:numFmt w:val="decimal"/>
      <w:lvlText w:val=""/>
      <w:lvlJc w:val="left"/>
    </w:lvl>
    <w:lvl w:ilvl="7" w:tplc="90AA6462">
      <w:numFmt w:val="decimal"/>
      <w:lvlText w:val=""/>
      <w:lvlJc w:val="left"/>
    </w:lvl>
    <w:lvl w:ilvl="8" w:tplc="A344E916">
      <w:numFmt w:val="decimal"/>
      <w:lvlText w:val=""/>
      <w:lvlJc w:val="left"/>
    </w:lvl>
  </w:abstractNum>
  <w:abstractNum w:abstractNumId="7" w15:restartNumberingAfterBreak="0">
    <w:nsid w:val="4B873222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AD63B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B12502"/>
    <w:multiLevelType w:val="hybridMultilevel"/>
    <w:tmpl w:val="7D54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FBD"/>
    <w:multiLevelType w:val="hybridMultilevel"/>
    <w:tmpl w:val="93CA4990"/>
    <w:lvl w:ilvl="0" w:tplc="2C5AD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7D32"/>
    <w:multiLevelType w:val="hybridMultilevel"/>
    <w:tmpl w:val="08090015"/>
    <w:lvl w:ilvl="0" w:tplc="09C047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2EA46">
      <w:numFmt w:val="decimal"/>
      <w:lvlText w:val=""/>
      <w:lvlJc w:val="left"/>
    </w:lvl>
    <w:lvl w:ilvl="2" w:tplc="43BC15CA">
      <w:numFmt w:val="decimal"/>
      <w:lvlText w:val=""/>
      <w:lvlJc w:val="left"/>
    </w:lvl>
    <w:lvl w:ilvl="3" w:tplc="23A4C072">
      <w:numFmt w:val="decimal"/>
      <w:lvlText w:val=""/>
      <w:lvlJc w:val="left"/>
    </w:lvl>
    <w:lvl w:ilvl="4" w:tplc="484015CA">
      <w:numFmt w:val="decimal"/>
      <w:lvlText w:val=""/>
      <w:lvlJc w:val="left"/>
    </w:lvl>
    <w:lvl w:ilvl="5" w:tplc="38E8A9E6">
      <w:numFmt w:val="decimal"/>
      <w:lvlText w:val=""/>
      <w:lvlJc w:val="left"/>
    </w:lvl>
    <w:lvl w:ilvl="6" w:tplc="8D4079D8">
      <w:numFmt w:val="decimal"/>
      <w:lvlText w:val=""/>
      <w:lvlJc w:val="left"/>
    </w:lvl>
    <w:lvl w:ilvl="7" w:tplc="B564526C">
      <w:numFmt w:val="decimal"/>
      <w:lvlText w:val=""/>
      <w:lvlJc w:val="left"/>
    </w:lvl>
    <w:lvl w:ilvl="8" w:tplc="7B865B5A">
      <w:numFmt w:val="decimal"/>
      <w:lvlText w:val=""/>
      <w:lvlJc w:val="left"/>
    </w:lvl>
  </w:abstractNum>
  <w:abstractNum w:abstractNumId="12" w15:restartNumberingAfterBreak="0">
    <w:nsid w:val="6E4E69C8"/>
    <w:multiLevelType w:val="hybridMultilevel"/>
    <w:tmpl w:val="08090015"/>
    <w:lvl w:ilvl="0" w:tplc="05D0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3AACC2">
      <w:numFmt w:val="decimal"/>
      <w:lvlText w:val=""/>
      <w:lvlJc w:val="left"/>
    </w:lvl>
    <w:lvl w:ilvl="2" w:tplc="36C6C57E">
      <w:numFmt w:val="decimal"/>
      <w:lvlText w:val=""/>
      <w:lvlJc w:val="left"/>
    </w:lvl>
    <w:lvl w:ilvl="3" w:tplc="EFF65E7A">
      <w:numFmt w:val="decimal"/>
      <w:lvlText w:val=""/>
      <w:lvlJc w:val="left"/>
    </w:lvl>
    <w:lvl w:ilvl="4" w:tplc="D10C7372">
      <w:numFmt w:val="decimal"/>
      <w:lvlText w:val=""/>
      <w:lvlJc w:val="left"/>
    </w:lvl>
    <w:lvl w:ilvl="5" w:tplc="4CB41572">
      <w:numFmt w:val="decimal"/>
      <w:lvlText w:val=""/>
      <w:lvlJc w:val="left"/>
    </w:lvl>
    <w:lvl w:ilvl="6" w:tplc="11CE853C">
      <w:numFmt w:val="decimal"/>
      <w:lvlText w:val=""/>
      <w:lvlJc w:val="left"/>
    </w:lvl>
    <w:lvl w:ilvl="7" w:tplc="F21496E4">
      <w:numFmt w:val="decimal"/>
      <w:lvlText w:val=""/>
      <w:lvlJc w:val="left"/>
    </w:lvl>
    <w:lvl w:ilvl="8" w:tplc="4986233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D"/>
    <w:rsid w:val="00006FBD"/>
    <w:rsid w:val="0001775F"/>
    <w:rsid w:val="00027F01"/>
    <w:rsid w:val="000617C7"/>
    <w:rsid w:val="0006654C"/>
    <w:rsid w:val="000C01F7"/>
    <w:rsid w:val="000D48D2"/>
    <w:rsid w:val="00107AF2"/>
    <w:rsid w:val="00147E07"/>
    <w:rsid w:val="00163B01"/>
    <w:rsid w:val="00182CBD"/>
    <w:rsid w:val="001B43BD"/>
    <w:rsid w:val="001C3E61"/>
    <w:rsid w:val="001D0CB2"/>
    <w:rsid w:val="001E2C65"/>
    <w:rsid w:val="001E7D1C"/>
    <w:rsid w:val="001F2E15"/>
    <w:rsid w:val="00212D91"/>
    <w:rsid w:val="00223F6E"/>
    <w:rsid w:val="0023395D"/>
    <w:rsid w:val="0024015C"/>
    <w:rsid w:val="002842C3"/>
    <w:rsid w:val="002B5E87"/>
    <w:rsid w:val="002C55FE"/>
    <w:rsid w:val="00343104"/>
    <w:rsid w:val="00354906"/>
    <w:rsid w:val="00387FF5"/>
    <w:rsid w:val="003B2EC5"/>
    <w:rsid w:val="003B31F0"/>
    <w:rsid w:val="00425918"/>
    <w:rsid w:val="004346A1"/>
    <w:rsid w:val="0044316F"/>
    <w:rsid w:val="00467C50"/>
    <w:rsid w:val="00483F0E"/>
    <w:rsid w:val="004C3E86"/>
    <w:rsid w:val="004C505F"/>
    <w:rsid w:val="004C79AB"/>
    <w:rsid w:val="00510215"/>
    <w:rsid w:val="00523A3C"/>
    <w:rsid w:val="0054562B"/>
    <w:rsid w:val="00553A7A"/>
    <w:rsid w:val="00572C6B"/>
    <w:rsid w:val="00572F5A"/>
    <w:rsid w:val="00597FFD"/>
    <w:rsid w:val="005D2016"/>
    <w:rsid w:val="005E7678"/>
    <w:rsid w:val="00640601"/>
    <w:rsid w:val="00671FC2"/>
    <w:rsid w:val="006846F8"/>
    <w:rsid w:val="006C7067"/>
    <w:rsid w:val="006E40AD"/>
    <w:rsid w:val="006F140A"/>
    <w:rsid w:val="00704D9D"/>
    <w:rsid w:val="00723C1B"/>
    <w:rsid w:val="00774050"/>
    <w:rsid w:val="007A4CAE"/>
    <w:rsid w:val="007B3C7C"/>
    <w:rsid w:val="007C1E85"/>
    <w:rsid w:val="007C26F3"/>
    <w:rsid w:val="00803E5C"/>
    <w:rsid w:val="008048D2"/>
    <w:rsid w:val="008159A0"/>
    <w:rsid w:val="00822C6A"/>
    <w:rsid w:val="008343BF"/>
    <w:rsid w:val="00840DEE"/>
    <w:rsid w:val="008505F6"/>
    <w:rsid w:val="00850D94"/>
    <w:rsid w:val="00885333"/>
    <w:rsid w:val="008930C6"/>
    <w:rsid w:val="008C728B"/>
    <w:rsid w:val="008E2672"/>
    <w:rsid w:val="008F744A"/>
    <w:rsid w:val="009053A9"/>
    <w:rsid w:val="00994297"/>
    <w:rsid w:val="009A1092"/>
    <w:rsid w:val="009C0E16"/>
    <w:rsid w:val="00A33BB5"/>
    <w:rsid w:val="00A52C6A"/>
    <w:rsid w:val="00A764D4"/>
    <w:rsid w:val="00AB643C"/>
    <w:rsid w:val="00AE1457"/>
    <w:rsid w:val="00AE762C"/>
    <w:rsid w:val="00B23EC9"/>
    <w:rsid w:val="00B91791"/>
    <w:rsid w:val="00BA0333"/>
    <w:rsid w:val="00BD3C87"/>
    <w:rsid w:val="00BE71AF"/>
    <w:rsid w:val="00BF04A0"/>
    <w:rsid w:val="00BF0953"/>
    <w:rsid w:val="00C342CB"/>
    <w:rsid w:val="00C45529"/>
    <w:rsid w:val="00C467ED"/>
    <w:rsid w:val="00C97E9A"/>
    <w:rsid w:val="00CB02AD"/>
    <w:rsid w:val="00CB3F13"/>
    <w:rsid w:val="00CC622D"/>
    <w:rsid w:val="00CD2DFB"/>
    <w:rsid w:val="00CF1BD6"/>
    <w:rsid w:val="00CF2220"/>
    <w:rsid w:val="00D11BBE"/>
    <w:rsid w:val="00D56BF7"/>
    <w:rsid w:val="00D8326C"/>
    <w:rsid w:val="00DA1F0B"/>
    <w:rsid w:val="00DE08B2"/>
    <w:rsid w:val="00DE69F0"/>
    <w:rsid w:val="00DE788B"/>
    <w:rsid w:val="00DF2BF4"/>
    <w:rsid w:val="00E0041D"/>
    <w:rsid w:val="00E262D1"/>
    <w:rsid w:val="00E447C2"/>
    <w:rsid w:val="00E56A58"/>
    <w:rsid w:val="00E66991"/>
    <w:rsid w:val="00E736BE"/>
    <w:rsid w:val="00E745AD"/>
    <w:rsid w:val="00F1236D"/>
    <w:rsid w:val="00F34CFF"/>
    <w:rsid w:val="00F713D0"/>
    <w:rsid w:val="00FB3531"/>
    <w:rsid w:val="00FD40FA"/>
    <w:rsid w:val="0123AB6E"/>
    <w:rsid w:val="02249FB3"/>
    <w:rsid w:val="025B4249"/>
    <w:rsid w:val="0268B294"/>
    <w:rsid w:val="0299CB8E"/>
    <w:rsid w:val="02BDDC8F"/>
    <w:rsid w:val="036C8B58"/>
    <w:rsid w:val="054C1512"/>
    <w:rsid w:val="05A0D51D"/>
    <w:rsid w:val="0743E920"/>
    <w:rsid w:val="092C2D6B"/>
    <w:rsid w:val="0980714A"/>
    <w:rsid w:val="09FE5B04"/>
    <w:rsid w:val="0C10675A"/>
    <w:rsid w:val="0D009A29"/>
    <w:rsid w:val="0DDF781A"/>
    <w:rsid w:val="0FE0E4B0"/>
    <w:rsid w:val="101230FE"/>
    <w:rsid w:val="10383AEB"/>
    <w:rsid w:val="1119C1B3"/>
    <w:rsid w:val="12EBE496"/>
    <w:rsid w:val="1348FCA4"/>
    <w:rsid w:val="15018135"/>
    <w:rsid w:val="158D93CC"/>
    <w:rsid w:val="1655FBCF"/>
    <w:rsid w:val="168B037A"/>
    <w:rsid w:val="16EE8BF2"/>
    <w:rsid w:val="17F9BA73"/>
    <w:rsid w:val="183882D6"/>
    <w:rsid w:val="18A10AC9"/>
    <w:rsid w:val="18C92602"/>
    <w:rsid w:val="1A53F628"/>
    <w:rsid w:val="1A61B59D"/>
    <w:rsid w:val="1AA1C581"/>
    <w:rsid w:val="1BDBB157"/>
    <w:rsid w:val="1C5793C6"/>
    <w:rsid w:val="1C7F06AA"/>
    <w:rsid w:val="1CF886A7"/>
    <w:rsid w:val="1D04C208"/>
    <w:rsid w:val="1D50CC18"/>
    <w:rsid w:val="1D801F2A"/>
    <w:rsid w:val="1E38C383"/>
    <w:rsid w:val="1E62E26D"/>
    <w:rsid w:val="1EEC025D"/>
    <w:rsid w:val="1F381B63"/>
    <w:rsid w:val="1F7BF0B4"/>
    <w:rsid w:val="20E90597"/>
    <w:rsid w:val="23339FCB"/>
    <w:rsid w:val="235729ED"/>
    <w:rsid w:val="2392DDDC"/>
    <w:rsid w:val="249ED872"/>
    <w:rsid w:val="24C374B4"/>
    <w:rsid w:val="24FA6A52"/>
    <w:rsid w:val="2543675F"/>
    <w:rsid w:val="255FECC9"/>
    <w:rsid w:val="25853261"/>
    <w:rsid w:val="25E6D2CA"/>
    <w:rsid w:val="2601CF0B"/>
    <w:rsid w:val="26411CB3"/>
    <w:rsid w:val="26A80800"/>
    <w:rsid w:val="26C9CD72"/>
    <w:rsid w:val="26F69EB7"/>
    <w:rsid w:val="28209404"/>
    <w:rsid w:val="282F21D5"/>
    <w:rsid w:val="288F7CD7"/>
    <w:rsid w:val="2893F071"/>
    <w:rsid w:val="28A6D362"/>
    <w:rsid w:val="29DF97C1"/>
    <w:rsid w:val="2A519282"/>
    <w:rsid w:val="2E92F41B"/>
    <w:rsid w:val="3068C731"/>
    <w:rsid w:val="3082C982"/>
    <w:rsid w:val="31363144"/>
    <w:rsid w:val="33409D12"/>
    <w:rsid w:val="3348C74C"/>
    <w:rsid w:val="3360C6A8"/>
    <w:rsid w:val="336F2B90"/>
    <w:rsid w:val="338A79C1"/>
    <w:rsid w:val="34D47BD0"/>
    <w:rsid w:val="356A80CA"/>
    <w:rsid w:val="36AE5A4D"/>
    <w:rsid w:val="38B7A54B"/>
    <w:rsid w:val="39088ABF"/>
    <w:rsid w:val="3A3D47E2"/>
    <w:rsid w:val="3ABFD9AB"/>
    <w:rsid w:val="3B745CEC"/>
    <w:rsid w:val="3C088F02"/>
    <w:rsid w:val="3C6C80AC"/>
    <w:rsid w:val="3C784300"/>
    <w:rsid w:val="3D3811CB"/>
    <w:rsid w:val="3D6C1CB0"/>
    <w:rsid w:val="3E56B514"/>
    <w:rsid w:val="3F064778"/>
    <w:rsid w:val="3F9C0AC9"/>
    <w:rsid w:val="3FB1233C"/>
    <w:rsid w:val="410AF16A"/>
    <w:rsid w:val="4147962C"/>
    <w:rsid w:val="41575D03"/>
    <w:rsid w:val="42A77E26"/>
    <w:rsid w:val="4348872D"/>
    <w:rsid w:val="437FBA81"/>
    <w:rsid w:val="4404B754"/>
    <w:rsid w:val="44391956"/>
    <w:rsid w:val="445887C9"/>
    <w:rsid w:val="44691409"/>
    <w:rsid w:val="45042DDC"/>
    <w:rsid w:val="455131A7"/>
    <w:rsid w:val="4564931B"/>
    <w:rsid w:val="459B27EB"/>
    <w:rsid w:val="46324A83"/>
    <w:rsid w:val="473B62DA"/>
    <w:rsid w:val="4924F62B"/>
    <w:rsid w:val="492B106A"/>
    <w:rsid w:val="49CF8686"/>
    <w:rsid w:val="49F11769"/>
    <w:rsid w:val="4B226DF3"/>
    <w:rsid w:val="4D513C0D"/>
    <w:rsid w:val="4DBDC1CE"/>
    <w:rsid w:val="4DC25198"/>
    <w:rsid w:val="4DC35CED"/>
    <w:rsid w:val="4DC460DA"/>
    <w:rsid w:val="4DD21290"/>
    <w:rsid w:val="4EF7C6D1"/>
    <w:rsid w:val="5030C6F5"/>
    <w:rsid w:val="5080EB11"/>
    <w:rsid w:val="509706F4"/>
    <w:rsid w:val="50A6E075"/>
    <w:rsid w:val="50BED850"/>
    <w:rsid w:val="5224E40E"/>
    <w:rsid w:val="531B1E8A"/>
    <w:rsid w:val="53B2E934"/>
    <w:rsid w:val="5441A795"/>
    <w:rsid w:val="549C70BC"/>
    <w:rsid w:val="55DF3C54"/>
    <w:rsid w:val="55E95205"/>
    <w:rsid w:val="56325FFB"/>
    <w:rsid w:val="563F7373"/>
    <w:rsid w:val="57BBB2B5"/>
    <w:rsid w:val="580157AB"/>
    <w:rsid w:val="5893203E"/>
    <w:rsid w:val="5AB642FB"/>
    <w:rsid w:val="5B14BB3D"/>
    <w:rsid w:val="5D44E05C"/>
    <w:rsid w:val="5DBF16C3"/>
    <w:rsid w:val="5E383265"/>
    <w:rsid w:val="5EF1E70D"/>
    <w:rsid w:val="5F3CCF05"/>
    <w:rsid w:val="5FA2653C"/>
    <w:rsid w:val="5FCBE8CB"/>
    <w:rsid w:val="6074C3AB"/>
    <w:rsid w:val="618C3382"/>
    <w:rsid w:val="632A9C4A"/>
    <w:rsid w:val="634991FE"/>
    <w:rsid w:val="6416515E"/>
    <w:rsid w:val="6428FD86"/>
    <w:rsid w:val="64D5A29B"/>
    <w:rsid w:val="64F2BF52"/>
    <w:rsid w:val="65631249"/>
    <w:rsid w:val="6566F91A"/>
    <w:rsid w:val="658FA558"/>
    <w:rsid w:val="676D085A"/>
    <w:rsid w:val="696DF8F5"/>
    <w:rsid w:val="6A9EA4D0"/>
    <w:rsid w:val="6B744CDD"/>
    <w:rsid w:val="6BE5EA6E"/>
    <w:rsid w:val="6C6DD085"/>
    <w:rsid w:val="6CE2F538"/>
    <w:rsid w:val="6D983E81"/>
    <w:rsid w:val="6FF49EBD"/>
    <w:rsid w:val="718123C7"/>
    <w:rsid w:val="721371CA"/>
    <w:rsid w:val="72AEC3EA"/>
    <w:rsid w:val="731D968F"/>
    <w:rsid w:val="734CBC54"/>
    <w:rsid w:val="7372A221"/>
    <w:rsid w:val="73A00656"/>
    <w:rsid w:val="74DAFAD5"/>
    <w:rsid w:val="75AD01D0"/>
    <w:rsid w:val="75D423B6"/>
    <w:rsid w:val="76A2FF7F"/>
    <w:rsid w:val="778F2F0B"/>
    <w:rsid w:val="78FB60B5"/>
    <w:rsid w:val="7984D575"/>
    <w:rsid w:val="79AA9416"/>
    <w:rsid w:val="79D27B36"/>
    <w:rsid w:val="7A973116"/>
    <w:rsid w:val="7B468E6F"/>
    <w:rsid w:val="7BFA438F"/>
    <w:rsid w:val="7CC44ED9"/>
    <w:rsid w:val="7EA95D74"/>
    <w:rsid w:val="7EC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93DD"/>
  <w15:chartTrackingRefBased/>
  <w15:docId w15:val="{FB577C5F-7233-43F4-9629-5437F9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D1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7D1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1E7D1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1E7D1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D1C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Bezpopisa1">
    <w:name w:val="Bez popisa1"/>
    <w:next w:val="a2"/>
    <w:semiHidden/>
    <w:rsid w:val="00F1236D"/>
  </w:style>
  <w:style w:type="character" w:styleId="a5">
    <w:name w:val="page number"/>
    <w:basedOn w:val="a0"/>
    <w:rsid w:val="00F1236D"/>
  </w:style>
  <w:style w:type="paragraph" w:styleId="a6">
    <w:name w:val="header"/>
    <w:basedOn w:val="a"/>
    <w:link w:val="a7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1236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footer"/>
    <w:basedOn w:val="a"/>
    <w:link w:val="a9"/>
    <w:uiPriority w:val="99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1236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footnote text"/>
    <w:basedOn w:val="a"/>
    <w:link w:val="ab"/>
    <w:semiHidden/>
    <w:rsid w:val="00F123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1236D"/>
    <w:rPr>
      <w:rFonts w:ascii="Times New Roman" w:eastAsia="Times New Roman" w:hAnsi="Times New Roman" w:cs="Times New Roman"/>
      <w:noProof/>
      <w:sz w:val="20"/>
      <w:szCs w:val="20"/>
      <w:lang w:val="uk-UA"/>
    </w:rPr>
  </w:style>
  <w:style w:type="paragraph" w:styleId="ac">
    <w:name w:val="Plain Text"/>
    <w:basedOn w:val="a"/>
    <w:link w:val="ad"/>
    <w:uiPriority w:val="99"/>
    <w:unhideWhenUsed/>
    <w:rsid w:val="00F1236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d">
    <w:name w:val="Текст Знак"/>
    <w:basedOn w:val="a0"/>
    <w:link w:val="ac"/>
    <w:uiPriority w:val="99"/>
    <w:rsid w:val="00F1236D"/>
    <w:rPr>
      <w:rFonts w:ascii="Calibri" w:eastAsia="Calibri" w:hAnsi="Calibri" w:cs="Times New Roman"/>
      <w:szCs w:val="21"/>
    </w:rPr>
  </w:style>
  <w:style w:type="paragraph" w:styleId="ae">
    <w:name w:val="Normal (Web)"/>
    <w:basedOn w:val="a"/>
    <w:uiPriority w:val="99"/>
    <w:unhideWhenUsed/>
    <w:rsid w:val="00F12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af">
    <w:name w:val="Balloon Text"/>
    <w:basedOn w:val="a"/>
    <w:link w:val="af0"/>
    <w:rsid w:val="00F1236D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0">
    <w:name w:val="Текст выноски Знак"/>
    <w:basedOn w:val="a0"/>
    <w:link w:val="af"/>
    <w:rsid w:val="00F1236D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f1">
    <w:name w:val="Hyperlink"/>
    <w:rsid w:val="00F1236D"/>
    <w:rPr>
      <w:color w:val="0000FF"/>
      <w:u w:val="single"/>
    </w:rPr>
  </w:style>
  <w:style w:type="table" w:styleId="af2">
    <w:name w:val="Table Grid"/>
    <w:basedOn w:val="a1"/>
    <w:rsid w:val="00F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a0"/>
    <w:uiPriority w:val="99"/>
    <w:semiHidden/>
    <w:unhideWhenUsed/>
    <w:rsid w:val="00E6699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a0"/>
    <w:uiPriority w:val="99"/>
    <w:semiHidden/>
    <w:unhideWhenUsed/>
    <w:rsid w:val="00E004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a002fc3b96342d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33278D4895D4BB83EE129E39BB3A2" ma:contentTypeVersion="8" ma:contentTypeDescription="Create a new document." ma:contentTypeScope="" ma:versionID="c2880833a81e069a9e0367622949258d">
  <xsd:schema xmlns:xsd="http://www.w3.org/2001/XMLSchema" xmlns:xs="http://www.w3.org/2001/XMLSchema" xmlns:p="http://schemas.microsoft.com/office/2006/metadata/properties" xmlns:ns2="180a8fa9-c083-4f7d-85b2-e34c7993e1c7" xmlns:ns3="e1607d57-450f-4395-bc50-c37845b28f2d" targetNamespace="http://schemas.microsoft.com/office/2006/metadata/properties" ma:root="true" ma:fieldsID="8ebe093195dcc7002870a7c784f6442b" ns2:_="" ns3:_="">
    <xsd:import namespace="180a8fa9-c083-4f7d-85b2-e34c7993e1c7"/>
    <xsd:import namespace="e1607d57-450f-4395-bc50-c37845b28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8fa9-c083-4f7d-85b2-e34c7993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7d57-450f-4395-bc50-c37845b28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D0A90-C25C-4F07-948B-C2B31A04B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F2974-5FAF-4856-AAB9-0E54D1DF8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53FD4-78CF-4D69-8E65-12CCF837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8fa9-c083-4f7d-85b2-e34c7993e1c7"/>
    <ds:schemaRef ds:uri="e1607d57-450f-4395-bc50-c37845b28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1528</Words>
  <Characters>8895</Characters>
  <Application>Microsoft Office Word</Application>
  <DocSecurity>0</DocSecurity>
  <Lines>254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Dodig</dc:creator>
  <cp:keywords/>
  <dc:description/>
  <cp:lastModifiedBy>Учетная запись Майкрософт</cp:lastModifiedBy>
  <cp:revision>4</cp:revision>
  <dcterms:created xsi:type="dcterms:W3CDTF">2022-03-08T06:54:00Z</dcterms:created>
  <dcterms:modified xsi:type="dcterms:W3CDTF">2022-03-09T19:46:00Z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0x01010004E33278D4895D4BB83EE129E39BB3A2</vt:lpwstr>
  </property>
</Properties>
</file>